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2887"/>
        <w:tblW w:w="9781" w:type="dxa"/>
        <w:tblBorders>
          <w:top w:val="nil"/>
          <w:left w:val="nil"/>
          <w:bottom w:val="nil"/>
          <w:right w:val="nil"/>
          <w:insideH w:val="nil"/>
          <w:insideV w:val="nil"/>
        </w:tblBorders>
        <w:tblLayout w:type="fixed"/>
        <w:tblLook w:val="04A0" w:firstRow="1" w:lastRow="0" w:firstColumn="1" w:lastColumn="0" w:noHBand="0" w:noVBand="1"/>
      </w:tblPr>
      <w:tblGrid>
        <w:gridCol w:w="2799"/>
        <w:gridCol w:w="3491"/>
        <w:gridCol w:w="2641"/>
        <w:gridCol w:w="850"/>
      </w:tblGrid>
      <w:tr w:rsidR="00433D18" w14:paraId="604AA116" w14:textId="77777777" w:rsidTr="00F47D52">
        <w:trPr>
          <w:trHeight w:hRule="exact" w:val="567"/>
        </w:trPr>
        <w:tc>
          <w:tcPr>
            <w:tcW w:w="8931" w:type="dxa"/>
            <w:gridSpan w:val="3"/>
            <w:vAlign w:val="center"/>
          </w:tcPr>
          <w:p w14:paraId="14FA054F" w14:textId="77777777" w:rsidR="00000000" w:rsidRPr="00F51826" w:rsidRDefault="00000000" w:rsidP="00F51826">
            <w:pPr>
              <w:pStyle w:val="BasistekstvetKWR"/>
              <w:rPr>
                <w:sz w:val="24"/>
                <w:szCs w:val="24"/>
              </w:rPr>
            </w:pPr>
            <w:r w:rsidRPr="00F51826">
              <w:rPr>
                <w:sz w:val="24"/>
                <w:szCs w:val="24"/>
                <w:lang w:eastAsia="ja-JP"/>
              </w:rPr>
              <w:t>Microbiologische waterkwaliteit bij recirculatie en hergebruik van reststromen in de kas</w:t>
            </w:r>
          </w:p>
        </w:tc>
        <w:tc>
          <w:tcPr>
            <w:tcW w:w="850" w:type="dxa"/>
          </w:tcPr>
          <w:p w14:paraId="56AA59FA" w14:textId="177A5CDB" w:rsidR="00000000" w:rsidRPr="00C5543E" w:rsidRDefault="00000000" w:rsidP="00C25C28">
            <w:pPr>
              <w:pStyle w:val="DocumentgegevenskopjeKWR"/>
            </w:pPr>
          </w:p>
        </w:tc>
      </w:tr>
      <w:tr w:rsidR="00433D18" w14:paraId="13393B2A" w14:textId="77777777" w:rsidTr="00267706">
        <w:trPr>
          <w:trHeight w:hRule="exact" w:val="240"/>
        </w:trPr>
        <w:tc>
          <w:tcPr>
            <w:tcW w:w="2799" w:type="dxa"/>
          </w:tcPr>
          <w:p w14:paraId="2A12BDF5" w14:textId="77777777" w:rsidR="00000000" w:rsidRPr="00043AD5" w:rsidRDefault="00000000" w:rsidP="00043AD5">
            <w:pPr>
              <w:pStyle w:val="DocumentgegevenskopjeKWR"/>
              <w:rPr>
                <w:rStyle w:val="VasteGegevensCharChar"/>
                <w:rFonts w:ascii="Calibri" w:hAnsi="Calibri"/>
                <w:sz w:val="16"/>
              </w:rPr>
            </w:pPr>
          </w:p>
        </w:tc>
        <w:tc>
          <w:tcPr>
            <w:tcW w:w="3491" w:type="dxa"/>
          </w:tcPr>
          <w:p w14:paraId="2C0E283C" w14:textId="77777777" w:rsidR="00000000" w:rsidRPr="00C5543E" w:rsidRDefault="00000000" w:rsidP="00C25C28">
            <w:pPr>
              <w:pStyle w:val="DocumentgegevenskopjeKWR"/>
            </w:pPr>
          </w:p>
        </w:tc>
        <w:tc>
          <w:tcPr>
            <w:tcW w:w="3491" w:type="dxa"/>
            <w:gridSpan w:val="2"/>
          </w:tcPr>
          <w:p w14:paraId="362A6388" w14:textId="77777777" w:rsidR="00000000" w:rsidRPr="00C5543E" w:rsidRDefault="00000000" w:rsidP="00C25C28">
            <w:pPr>
              <w:pStyle w:val="DocumentgegevenskopjeKWR"/>
            </w:pPr>
          </w:p>
        </w:tc>
      </w:tr>
      <w:tr w:rsidR="007C67A3" w14:paraId="58E288F0" w14:textId="77777777" w:rsidTr="00267706">
        <w:trPr>
          <w:trHeight w:hRule="exact" w:val="240"/>
        </w:trPr>
        <w:tc>
          <w:tcPr>
            <w:tcW w:w="2799" w:type="dxa"/>
          </w:tcPr>
          <w:p w14:paraId="14799A1F" w14:textId="77777777" w:rsidR="007C67A3" w:rsidRPr="00043AD5" w:rsidRDefault="007C67A3" w:rsidP="00043AD5">
            <w:pPr>
              <w:pStyle w:val="DocumentgegevenskopjeKWR"/>
              <w:rPr>
                <w:rStyle w:val="VasteGegevensCharChar"/>
                <w:rFonts w:ascii="Calibri" w:hAnsi="Calibri"/>
                <w:sz w:val="16"/>
              </w:rPr>
            </w:pPr>
          </w:p>
        </w:tc>
        <w:tc>
          <w:tcPr>
            <w:tcW w:w="3491" w:type="dxa"/>
          </w:tcPr>
          <w:p w14:paraId="181A462B" w14:textId="77777777" w:rsidR="007C67A3" w:rsidRPr="00C5543E" w:rsidRDefault="007C67A3" w:rsidP="00C25C28">
            <w:pPr>
              <w:pStyle w:val="DocumentgegevenskopjeKWR"/>
            </w:pPr>
          </w:p>
        </w:tc>
        <w:tc>
          <w:tcPr>
            <w:tcW w:w="3491" w:type="dxa"/>
            <w:gridSpan w:val="2"/>
          </w:tcPr>
          <w:p w14:paraId="4302AE39" w14:textId="77777777" w:rsidR="007C67A3" w:rsidRPr="00C5543E" w:rsidRDefault="007C67A3" w:rsidP="00C25C28">
            <w:pPr>
              <w:pStyle w:val="DocumentgegevenskopjeKWR"/>
            </w:pPr>
          </w:p>
        </w:tc>
      </w:tr>
      <w:tr w:rsidR="00433D18" w14:paraId="11025204" w14:textId="77777777" w:rsidTr="00267706">
        <w:trPr>
          <w:trHeight w:hRule="exact" w:val="240"/>
        </w:trPr>
        <w:tc>
          <w:tcPr>
            <w:tcW w:w="2799" w:type="dxa"/>
          </w:tcPr>
          <w:p w14:paraId="159F7D2C" w14:textId="77777777" w:rsidR="00000000" w:rsidRPr="00043AD5" w:rsidRDefault="00000000" w:rsidP="00043AD5">
            <w:pPr>
              <w:pStyle w:val="DocumentgegevenskopjeKWR"/>
            </w:pPr>
            <w:r w:rsidRPr="00043AD5">
              <w:rPr>
                <w:rStyle w:val="VasteGegevensCharChar"/>
                <w:rFonts w:ascii="Calibri" w:hAnsi="Calibri"/>
                <w:sz w:val="16"/>
              </w:rPr>
              <w:t>Datum</w:t>
            </w:r>
          </w:p>
        </w:tc>
        <w:tc>
          <w:tcPr>
            <w:tcW w:w="3491" w:type="dxa"/>
          </w:tcPr>
          <w:p w14:paraId="4BF2B6F6" w14:textId="77777777" w:rsidR="00000000" w:rsidRPr="00C5543E" w:rsidRDefault="00000000" w:rsidP="00F47D52">
            <w:pPr>
              <w:pStyle w:val="DocumentgegevenskopjeKWR"/>
            </w:pPr>
          </w:p>
        </w:tc>
        <w:tc>
          <w:tcPr>
            <w:tcW w:w="3491" w:type="dxa"/>
            <w:gridSpan w:val="2"/>
          </w:tcPr>
          <w:p w14:paraId="3961CA0B" w14:textId="77777777" w:rsidR="00000000" w:rsidRPr="00C5543E" w:rsidRDefault="00000000" w:rsidP="00C25C28">
            <w:pPr>
              <w:pStyle w:val="DocumentgegevenskopjeKWR"/>
            </w:pPr>
            <w:r w:rsidRPr="00C5543E">
              <w:t>Meer informatie</w:t>
            </w:r>
          </w:p>
          <w:p w14:paraId="7790D731" w14:textId="77777777" w:rsidR="00000000" w:rsidRDefault="00000000" w:rsidP="00C25C28">
            <w:pPr>
              <w:pStyle w:val="DocumentgegevenskopjeKWR"/>
            </w:pPr>
          </w:p>
          <w:p w14:paraId="0A9C72C8" w14:textId="77777777" w:rsidR="00000000" w:rsidRDefault="00000000" w:rsidP="00C25C28">
            <w:pPr>
              <w:pStyle w:val="DocumentgegevenskopjeKWR"/>
            </w:pPr>
          </w:p>
          <w:p w14:paraId="2EEC1F6D" w14:textId="77777777" w:rsidR="00000000" w:rsidRDefault="00000000" w:rsidP="00C25C28">
            <w:pPr>
              <w:pStyle w:val="DocumentgegevenskopjeKWR"/>
            </w:pPr>
          </w:p>
          <w:p w14:paraId="337E57FD" w14:textId="77777777" w:rsidR="00000000" w:rsidRPr="00C5543E" w:rsidRDefault="00000000" w:rsidP="00C25C28">
            <w:pPr>
              <w:pStyle w:val="DocumentgegevenskopjeKWR"/>
            </w:pPr>
          </w:p>
        </w:tc>
      </w:tr>
      <w:tr w:rsidR="00433D18" w14:paraId="6CBA3EBB" w14:textId="77777777" w:rsidTr="00267706">
        <w:trPr>
          <w:trHeight w:val="466"/>
        </w:trPr>
        <w:tc>
          <w:tcPr>
            <w:tcW w:w="2799" w:type="dxa"/>
          </w:tcPr>
          <w:p w14:paraId="21111369" w14:textId="77777777" w:rsidR="00000000" w:rsidRDefault="00000000" w:rsidP="00C25C28">
            <w:pPr>
              <w:pStyle w:val="DocumentgegevensKWR"/>
            </w:pPr>
            <w:r w:rsidRPr="00B53691">
              <w:t>16 januari 2024</w:t>
            </w:r>
          </w:p>
        </w:tc>
        <w:tc>
          <w:tcPr>
            <w:tcW w:w="3491" w:type="dxa"/>
          </w:tcPr>
          <w:p w14:paraId="27226037" w14:textId="77777777" w:rsidR="00000000" w:rsidRDefault="00000000" w:rsidP="00C25C28">
            <w:pPr>
              <w:pStyle w:val="DocumentgegevensKWR"/>
            </w:pPr>
          </w:p>
        </w:tc>
        <w:tc>
          <w:tcPr>
            <w:tcW w:w="3491" w:type="dxa"/>
            <w:gridSpan w:val="2"/>
          </w:tcPr>
          <w:p w14:paraId="6CD1D2E1" w14:textId="77777777" w:rsidR="00000000" w:rsidRPr="00F47D52" w:rsidRDefault="00000000" w:rsidP="00C25C28">
            <w:pPr>
              <w:pStyle w:val="DocumentgegevensKWR"/>
            </w:pPr>
            <w:r w:rsidRPr="00B53691">
              <w:t>Dr. Marcelle van der Waals</w:t>
            </w:r>
          </w:p>
          <w:p w14:paraId="4893E4B8" w14:textId="106DAA06" w:rsidR="00000000" w:rsidRPr="00F47D52" w:rsidRDefault="00000000" w:rsidP="00C25C28">
            <w:pPr>
              <w:pStyle w:val="DocumentgegevensKWR"/>
            </w:pPr>
            <w:r w:rsidRPr="000151DA">
              <w:rPr>
                <w:b/>
              </w:rPr>
              <w:t>T</w:t>
            </w:r>
            <w:r w:rsidRPr="00B53691">
              <w:t xml:space="preserve"> </w:t>
            </w:r>
            <w:r w:rsidR="00F47D52">
              <w:t>+31306069566</w:t>
            </w:r>
          </w:p>
        </w:tc>
      </w:tr>
      <w:tr w:rsidR="00433D18" w14:paraId="2D610552" w14:textId="77777777" w:rsidTr="00267706">
        <w:trPr>
          <w:trHeight w:hRule="exact" w:val="238"/>
        </w:trPr>
        <w:tc>
          <w:tcPr>
            <w:tcW w:w="2799" w:type="dxa"/>
          </w:tcPr>
          <w:p w14:paraId="40058E9C" w14:textId="77777777" w:rsidR="00000000" w:rsidRDefault="00000000" w:rsidP="00C25C28">
            <w:pPr>
              <w:pStyle w:val="DocumentgegevenskopjeKWR"/>
              <w:rPr>
                <w:lang w:eastAsia="ja-JP"/>
              </w:rPr>
            </w:pPr>
            <w:r w:rsidRPr="00B53691">
              <w:rPr>
                <w:lang w:eastAsia="ja-JP"/>
              </w:rPr>
              <w:t>Auteur(s)</w:t>
            </w:r>
          </w:p>
          <w:p w14:paraId="54F78BB7" w14:textId="77777777" w:rsidR="00F47D52" w:rsidRDefault="00F47D52" w:rsidP="00C25C28">
            <w:pPr>
              <w:pStyle w:val="DocumentgegevenskopjeKWR"/>
              <w:rPr>
                <w:lang w:eastAsia="ja-JP"/>
              </w:rPr>
            </w:pPr>
          </w:p>
          <w:p w14:paraId="1365BB06" w14:textId="77777777" w:rsidR="00F47D52" w:rsidRDefault="00F47D52" w:rsidP="00C25C28">
            <w:pPr>
              <w:pStyle w:val="DocumentgegevenskopjeKWR"/>
              <w:rPr>
                <w:lang w:eastAsia="ja-JP"/>
              </w:rPr>
            </w:pPr>
          </w:p>
          <w:p w14:paraId="4FCF5A4A" w14:textId="77777777" w:rsidR="00F47D52" w:rsidRDefault="00F47D52" w:rsidP="00C25C28">
            <w:pPr>
              <w:pStyle w:val="DocumentgegevenskopjeKWR"/>
              <w:rPr>
                <w:lang w:eastAsia="ja-JP"/>
              </w:rPr>
            </w:pPr>
          </w:p>
          <w:p w14:paraId="17267695" w14:textId="4C869E6A" w:rsidR="00F47D52" w:rsidRPr="00B53691" w:rsidRDefault="00F47D52" w:rsidP="00C25C28">
            <w:pPr>
              <w:pStyle w:val="DocumentgegevenskopjeKWR"/>
              <w:rPr>
                <w:lang w:val="en-US" w:eastAsia="ja-JP"/>
              </w:rPr>
            </w:pPr>
            <w:r>
              <w:rPr>
                <w:lang w:eastAsia="ja-JP"/>
              </w:rPr>
              <w:t>M</w:t>
            </w:r>
          </w:p>
          <w:p w14:paraId="303CC81F" w14:textId="77777777" w:rsidR="00000000" w:rsidRDefault="00000000" w:rsidP="00C25C28">
            <w:pPr>
              <w:pStyle w:val="DocumentgegevenskopjeKWR"/>
            </w:pPr>
          </w:p>
        </w:tc>
        <w:tc>
          <w:tcPr>
            <w:tcW w:w="3491" w:type="dxa"/>
          </w:tcPr>
          <w:p w14:paraId="7D73A6F9" w14:textId="77777777" w:rsidR="00000000" w:rsidRDefault="00000000" w:rsidP="00F47D52">
            <w:pPr>
              <w:pStyle w:val="DocumentgegevenskopjeKWR"/>
            </w:pPr>
          </w:p>
        </w:tc>
        <w:tc>
          <w:tcPr>
            <w:tcW w:w="3491" w:type="dxa"/>
            <w:gridSpan w:val="2"/>
          </w:tcPr>
          <w:p w14:paraId="58D98F73" w14:textId="65B15A19" w:rsidR="00000000" w:rsidRPr="000151DA" w:rsidRDefault="00000000" w:rsidP="00C25C28">
            <w:pPr>
              <w:pStyle w:val="DocumentgegevensKWR"/>
            </w:pPr>
            <w:r w:rsidRPr="000151DA">
              <w:rPr>
                <w:b/>
              </w:rPr>
              <w:t>E</w:t>
            </w:r>
            <w:r w:rsidRPr="000151DA">
              <w:t xml:space="preserve"> </w:t>
            </w:r>
            <w:r w:rsidR="00F47D52">
              <w:t>Marcelle.van.der.waals@kwrwater.nl</w:t>
            </w:r>
          </w:p>
        </w:tc>
      </w:tr>
      <w:tr w:rsidR="00433D18" w14:paraId="4621C553" w14:textId="77777777" w:rsidTr="00267706">
        <w:trPr>
          <w:trHeight w:hRule="exact" w:val="238"/>
        </w:trPr>
        <w:tc>
          <w:tcPr>
            <w:tcW w:w="2799" w:type="dxa"/>
          </w:tcPr>
          <w:p w14:paraId="5463E36E" w14:textId="77777777" w:rsidR="00000000" w:rsidRPr="00F47D52" w:rsidRDefault="00F47D52" w:rsidP="00C25C28">
            <w:pPr>
              <w:pStyle w:val="DocumentgegevensKWR"/>
              <w:rPr>
                <w:rStyle w:val="VastegegevensChar"/>
                <w:rFonts w:asciiTheme="minorHAnsi" w:hAnsiTheme="minorHAnsi" w:cstheme="minorHAnsi"/>
                <w:b w:val="0"/>
                <w:bCs/>
                <w:sz w:val="16"/>
                <w:szCs w:val="16"/>
              </w:rPr>
            </w:pPr>
            <w:r w:rsidRPr="00F47D52">
              <w:rPr>
                <w:rStyle w:val="VastegegevensChar"/>
                <w:rFonts w:asciiTheme="minorHAnsi" w:hAnsiTheme="minorHAnsi" w:cstheme="minorHAnsi"/>
                <w:b w:val="0"/>
                <w:bCs/>
                <w:sz w:val="16"/>
                <w:szCs w:val="16"/>
              </w:rPr>
              <w:t>Patrick Smeets</w:t>
            </w:r>
          </w:p>
          <w:p w14:paraId="7E15ECC2" w14:textId="2D386642" w:rsidR="00F47D52" w:rsidRPr="00F47D52" w:rsidRDefault="00F47D52" w:rsidP="00C25C28">
            <w:pPr>
              <w:pStyle w:val="DocumentgegevensKWR"/>
              <w:rPr>
                <w:rStyle w:val="VastegegevensChar"/>
                <w:rFonts w:asciiTheme="minorHAnsi" w:hAnsiTheme="minorHAnsi" w:cstheme="minorHAnsi"/>
                <w:b w:val="0"/>
                <w:bCs/>
                <w:sz w:val="16"/>
                <w:szCs w:val="16"/>
              </w:rPr>
            </w:pPr>
            <w:r w:rsidRPr="00F47D52">
              <w:rPr>
                <w:rStyle w:val="VastegegevensChar"/>
                <w:rFonts w:asciiTheme="minorHAnsi" w:hAnsiTheme="minorHAnsi" w:cstheme="minorHAnsi"/>
                <w:b w:val="0"/>
                <w:bCs/>
                <w:sz w:val="16"/>
                <w:szCs w:val="16"/>
              </w:rPr>
              <w:t>M</w:t>
            </w:r>
          </w:p>
        </w:tc>
        <w:tc>
          <w:tcPr>
            <w:tcW w:w="3491" w:type="dxa"/>
          </w:tcPr>
          <w:p w14:paraId="2A28C3BE" w14:textId="77777777" w:rsidR="00000000" w:rsidRDefault="00000000" w:rsidP="00C25C28">
            <w:pPr>
              <w:pStyle w:val="DocumentgegevensKWR"/>
            </w:pPr>
          </w:p>
        </w:tc>
        <w:tc>
          <w:tcPr>
            <w:tcW w:w="3491" w:type="dxa"/>
            <w:gridSpan w:val="2"/>
          </w:tcPr>
          <w:p w14:paraId="78EA0DD6" w14:textId="77777777" w:rsidR="00000000" w:rsidRPr="00F47D52" w:rsidRDefault="00000000" w:rsidP="00C25C28">
            <w:pPr>
              <w:pStyle w:val="DocumentgegevenskopjeKWR"/>
            </w:pPr>
          </w:p>
        </w:tc>
      </w:tr>
      <w:tr w:rsidR="00433D18" w14:paraId="10B34399" w14:textId="77777777" w:rsidTr="00267706">
        <w:trPr>
          <w:trHeight w:hRule="exact" w:val="238"/>
        </w:trPr>
        <w:tc>
          <w:tcPr>
            <w:tcW w:w="2799" w:type="dxa"/>
          </w:tcPr>
          <w:p w14:paraId="189BE14A" w14:textId="1A6A36B8" w:rsidR="00000000" w:rsidRPr="00F47D52" w:rsidRDefault="00F47D52" w:rsidP="00C25C28">
            <w:pPr>
              <w:pStyle w:val="DocumentgegevenskopjeKWR"/>
              <w:tabs>
                <w:tab w:val="left" w:pos="480"/>
              </w:tabs>
              <w:rPr>
                <w:rStyle w:val="VastegegevensChar"/>
                <w:rFonts w:asciiTheme="minorHAnsi" w:hAnsiTheme="minorHAnsi" w:cstheme="minorHAnsi"/>
                <w:bCs/>
                <w:sz w:val="16"/>
                <w:szCs w:val="16"/>
              </w:rPr>
            </w:pPr>
            <w:r w:rsidRPr="00F47D52">
              <w:rPr>
                <w:rStyle w:val="VastegegevensChar"/>
                <w:rFonts w:asciiTheme="minorHAnsi" w:hAnsiTheme="minorHAnsi" w:cstheme="minorHAnsi"/>
                <w:bCs/>
                <w:sz w:val="16"/>
                <w:szCs w:val="16"/>
              </w:rPr>
              <w:t>Marcelle van der Waals</w:t>
            </w:r>
          </w:p>
        </w:tc>
        <w:tc>
          <w:tcPr>
            <w:tcW w:w="3491" w:type="dxa"/>
          </w:tcPr>
          <w:p w14:paraId="2F1E8915" w14:textId="77777777" w:rsidR="00000000" w:rsidRDefault="00000000" w:rsidP="00C25C28"/>
        </w:tc>
        <w:tc>
          <w:tcPr>
            <w:tcW w:w="3491" w:type="dxa"/>
            <w:gridSpan w:val="2"/>
          </w:tcPr>
          <w:p w14:paraId="417DC31F" w14:textId="77777777" w:rsidR="00000000" w:rsidRPr="00F47D52" w:rsidRDefault="00000000" w:rsidP="00C25C28">
            <w:pPr>
              <w:pStyle w:val="DocumentgegevenskopjeKWR"/>
            </w:pPr>
          </w:p>
        </w:tc>
      </w:tr>
    </w:tbl>
    <w:p w14:paraId="241E99EE" w14:textId="77777777" w:rsidR="00000000" w:rsidRDefault="00000000" w:rsidP="009E7DB9">
      <w:pPr>
        <w:pStyle w:val="BasistekstKWR"/>
        <w:sectPr w:rsidR="009E7DB9" w:rsidSect="00493B66">
          <w:headerReference w:type="default" r:id="rId9"/>
          <w:footerReference w:type="default" r:id="rId10"/>
          <w:headerReference w:type="first" r:id="rId11"/>
          <w:pgSz w:w="11906" w:h="16838" w:code="9"/>
          <w:pgMar w:top="3550" w:right="1304" w:bottom="1162" w:left="1304" w:header="284" w:footer="284" w:gutter="0"/>
          <w:cols w:space="708"/>
          <w:titlePg/>
          <w:docGrid w:linePitch="360"/>
        </w:sectPr>
      </w:pPr>
    </w:p>
    <w:p w14:paraId="10B8162E" w14:textId="77777777" w:rsidR="00F47D52" w:rsidRPr="006E2568" w:rsidRDefault="00F47D52" w:rsidP="00F47D52">
      <w:pPr>
        <w:spacing w:after="0"/>
        <w:rPr>
          <w:b/>
          <w:bCs/>
        </w:rPr>
      </w:pPr>
      <w:r w:rsidRPr="006E2568">
        <w:rPr>
          <w:b/>
          <w:bCs/>
        </w:rPr>
        <w:t>Uitdagingen water en tuinbouw</w:t>
      </w:r>
    </w:p>
    <w:p w14:paraId="013793B8" w14:textId="77777777" w:rsidR="00F47D52" w:rsidRDefault="00F47D52" w:rsidP="00F47D52">
      <w:pPr>
        <w:spacing w:after="0"/>
      </w:pPr>
      <w:r>
        <w:t xml:space="preserve">Diverse ontwikkelingen op het gebied van water en tuinbouw stellen tuinders voor nieuwe uitdagingen. De emissievrije kas en zoetwatertekorten [1] leiden tot de noodzaak voor vergaande recirculatie, maar ook hergebruik van stedelijk, industrieel of tuinbouw-afvalwater. De glastuinbouw maakt een overgang mee van doorstroombedrijf (water in, water uit) naar een kas waar water zo lang mogelijk wordt vastgehouden (circulaire kas) [2]. Hieraan hangen risico’s voor plant- en mensgezondheid, maar ook kansen door minder verspilling van nutriënten en betere beheersbaarheid van de waterkwaliteit. </w:t>
      </w:r>
    </w:p>
    <w:p w14:paraId="4C2AA560" w14:textId="77777777" w:rsidR="00F47D52" w:rsidRDefault="00F47D52" w:rsidP="00F47D52">
      <w:pPr>
        <w:spacing w:after="0"/>
      </w:pPr>
      <w:r>
        <w:t xml:space="preserve">Samenwerkingsverbanden van tuinders, universiteiten, onderzoeksinstituten en technologieleveranciers onderzoeken deze aspecten om tot productieve, efficiënte en veilige tuinbouw te komen. Daarvoor worden de nieuwste meettechnieken, zuiveringstechnieken en inzichten gebruikt. In dit artikel worden recente ontwikkelingen rond de microbiologische waterkwaliteit in de kas gepresenteerd en hun potentie voor de praktijk besproken. KWR voert al 40 jaar drinkwateronderzoek uit. De kennis over waterkwaliteit, waterhergebruik en het </w:t>
      </w:r>
      <w:proofErr w:type="spellStart"/>
      <w:r>
        <w:t>microbioom</w:t>
      </w:r>
      <w:proofErr w:type="spellEnd"/>
      <w:r w:rsidDel="00927E6C">
        <w:t xml:space="preserve"> </w:t>
      </w:r>
      <w:r>
        <w:t xml:space="preserve">uit dit onderzoek implementeert KWR nu in de tuinbouw voor onderzoek naar de effecten van recirculatie op plantgezondheid en veiligheid van de producten voor de consument. </w:t>
      </w:r>
    </w:p>
    <w:p w14:paraId="1B17422C" w14:textId="77777777" w:rsidR="00F47D52" w:rsidRDefault="00F47D52" w:rsidP="00F47D52">
      <w:pPr>
        <w:spacing w:after="0"/>
      </w:pPr>
    </w:p>
    <w:p w14:paraId="66525F4F" w14:textId="77777777" w:rsidR="00F47D52" w:rsidRPr="006E2568" w:rsidRDefault="00F47D52" w:rsidP="00F47D52">
      <w:pPr>
        <w:spacing w:after="0"/>
        <w:rPr>
          <w:b/>
          <w:bCs/>
        </w:rPr>
      </w:pPr>
      <w:r w:rsidRPr="006E2568">
        <w:rPr>
          <w:b/>
          <w:bCs/>
        </w:rPr>
        <w:t>Gezond water in de kas</w:t>
      </w:r>
    </w:p>
    <w:p w14:paraId="011F44ED" w14:textId="77777777" w:rsidR="00F47D52" w:rsidRDefault="00F47D52" w:rsidP="00F47D52">
      <w:pPr>
        <w:spacing w:after="0"/>
      </w:pPr>
      <w:r>
        <w:t xml:space="preserve">Water is essentieel voor planten, maar niet elk water is hetzelfde en het kan ook een transportmiddel vormen voor ziekteverwekkers (pathogenen). </w:t>
      </w:r>
      <w:r w:rsidRPr="00A21BAC">
        <w:t>Het watersysteem is op te delen in i) water in de opslag en aanvoer (schoonwater silo’s,</w:t>
      </w:r>
      <w:r>
        <w:t xml:space="preserve"> </w:t>
      </w:r>
      <w:r w:rsidRPr="00A21BAC">
        <w:t>toevoerleidingen, druppelaars en andere watergeefsystemen ), ii) water in het wortelmilieu</w:t>
      </w:r>
      <w:r>
        <w:t xml:space="preserve"> </w:t>
      </w:r>
      <w:r w:rsidRPr="00A21BAC">
        <w:t>(op en in de wortels, in het substraat), en iii) water in de afvoer, oftewel drainwater (goten,</w:t>
      </w:r>
      <w:r>
        <w:t xml:space="preserve"> </w:t>
      </w:r>
      <w:r w:rsidRPr="00A21BAC">
        <w:t>folies, vloeren, afvoerleidingen, vuilwater silo’s)</w:t>
      </w:r>
      <w:r>
        <w:t xml:space="preserve"> [3]</w:t>
      </w:r>
      <w:r w:rsidRPr="00A21BAC">
        <w:t>. In de verschillende onderdelen van het</w:t>
      </w:r>
      <w:r>
        <w:t xml:space="preserve"> </w:t>
      </w:r>
      <w:r w:rsidRPr="00A21BAC">
        <w:t>watersysteem bevindt zich een grote diversiteit aan bacteriën, schimmels en virussen, mede</w:t>
      </w:r>
      <w:r w:rsidRPr="00A21BAC">
        <w:cr/>
        <w:t>dankzij de aanwezige planten-voedingsstoffen en organisch materiaal.</w:t>
      </w:r>
      <w:r>
        <w:t xml:space="preserve"> Planten leven samen met micro-organismen en een gezonde microbiologische populatie rond de wortels kan groei stimuleren en maakt planten weerbaarder tegen ziektes.</w:t>
      </w:r>
      <w:r w:rsidRPr="00A21BAC">
        <w:t xml:space="preserve"> </w:t>
      </w:r>
      <w:r w:rsidRPr="00A21BAC">
        <w:cr/>
      </w:r>
      <w:r>
        <w:t xml:space="preserve">Een goede microbiologische kwaliteit van het gietwater zorgt voor een robuuste groeiomgeving waarin ziekteverwekkende micro-organismen minder kans hebben om zich te vestigen en vermeerderen. Het is daarom belangrijk om een goede, beschermende microbiologische gemeenschap te creëren en te handhaven in het gietwater als basis voor een gezonde plantengroei tijdens de teelt. Overal waar water is, </w:t>
      </w:r>
      <w:r w:rsidRPr="00A00EBF">
        <w:t xml:space="preserve">is een </w:t>
      </w:r>
      <w:proofErr w:type="spellStart"/>
      <w:r w:rsidRPr="00A00EBF">
        <w:t>biofilm</w:t>
      </w:r>
      <w:proofErr w:type="spellEnd"/>
      <w:r w:rsidRPr="00A00EBF">
        <w:t xml:space="preserve"> aanwezig</w:t>
      </w:r>
      <w:r>
        <w:t>, in het</w:t>
      </w:r>
      <w:r w:rsidRPr="00A00EBF">
        <w:t xml:space="preserve"> bassin, in leidingen, pompen, waterreservoirs, maar ook direct op de wortels van de planten. De</w:t>
      </w:r>
      <w:r>
        <w:t xml:space="preserve"> </w:t>
      </w:r>
      <w:proofErr w:type="spellStart"/>
      <w:r w:rsidRPr="00A00EBF">
        <w:t>biofilm</w:t>
      </w:r>
      <w:proofErr w:type="spellEnd"/>
      <w:r w:rsidRPr="00A00EBF">
        <w:t xml:space="preserve"> speelt een cruciale rol bij de microbiële processen in het water. Zo is vanuit de</w:t>
      </w:r>
      <w:r>
        <w:t xml:space="preserve"> </w:t>
      </w:r>
      <w:r w:rsidRPr="00A00EBF">
        <w:t>drinkwater bemonstering bekend dat de meeste micro-organismen zich niet in het water</w:t>
      </w:r>
      <w:r>
        <w:t xml:space="preserve"> </w:t>
      </w:r>
      <w:r w:rsidRPr="00A00EBF">
        <w:t xml:space="preserve">bevinden, maar in de </w:t>
      </w:r>
      <w:proofErr w:type="spellStart"/>
      <w:r w:rsidRPr="00A00EBF">
        <w:t>biofilm</w:t>
      </w:r>
      <w:proofErr w:type="spellEnd"/>
      <w:r w:rsidRPr="00A00EBF">
        <w:t xml:space="preserve"> die zich bevindt aan de wand van bijvoorbeeld de leidingen van het distributiesysteem. We weten ook dat voedingsstoffen in het water vaak worden</w:t>
      </w:r>
      <w:r>
        <w:t xml:space="preserve"> </w:t>
      </w:r>
      <w:r w:rsidRPr="00A00EBF">
        <w:t xml:space="preserve">gebruikt door de bacteriën in de </w:t>
      </w:r>
      <w:proofErr w:type="spellStart"/>
      <w:r w:rsidRPr="00A00EBF">
        <w:t>biofilm</w:t>
      </w:r>
      <w:proofErr w:type="spellEnd"/>
      <w:r w:rsidRPr="00A00EBF">
        <w:t xml:space="preserve">, en dat bij een toename van voedingsstoffen in het water de </w:t>
      </w:r>
      <w:proofErr w:type="spellStart"/>
      <w:r w:rsidRPr="00A00EBF">
        <w:t>biofilm</w:t>
      </w:r>
      <w:proofErr w:type="spellEnd"/>
      <w:r w:rsidRPr="00A00EBF">
        <w:t xml:space="preserve"> toeneemt in </w:t>
      </w:r>
      <w:r w:rsidRPr="00A00EBF">
        <w:lastRenderedPageBreak/>
        <w:t xml:space="preserve">omvang. Het water en de </w:t>
      </w:r>
      <w:proofErr w:type="spellStart"/>
      <w:r w:rsidRPr="00A00EBF">
        <w:t>biofilm</w:t>
      </w:r>
      <w:proofErr w:type="spellEnd"/>
      <w:r w:rsidRPr="00A00EBF">
        <w:t xml:space="preserve"> zijn in een permanente</w:t>
      </w:r>
      <w:r>
        <w:t xml:space="preserve"> </w:t>
      </w:r>
      <w:r w:rsidRPr="00A00EBF">
        <w:t xml:space="preserve">interactie met elkaar. </w:t>
      </w:r>
      <w:r>
        <w:t>D</w:t>
      </w:r>
      <w:r w:rsidRPr="00A00EBF">
        <w:t xml:space="preserve">e </w:t>
      </w:r>
      <w:proofErr w:type="spellStart"/>
      <w:r w:rsidRPr="00A00EBF">
        <w:t>biofilm</w:t>
      </w:r>
      <w:proofErr w:type="spellEnd"/>
      <w:r w:rsidRPr="00A00EBF">
        <w:t xml:space="preserve"> kan als een reservoir </w:t>
      </w:r>
      <w:r>
        <w:t xml:space="preserve">dienen </w:t>
      </w:r>
      <w:r w:rsidRPr="00A00EBF">
        <w:t>voor alle</w:t>
      </w:r>
      <w:r>
        <w:t xml:space="preserve"> </w:t>
      </w:r>
      <w:r w:rsidRPr="00A00EBF">
        <w:t>soorten micro-organismen, inclusief ziekteverwekkende. Deze ziekteverwekkers zijn</w:t>
      </w:r>
      <w:r w:rsidRPr="00A00EBF">
        <w:cr/>
        <w:t>vermoedelijk altijd in lage aantallen aanwezig, maar kunnen een gezonde plant in een</w:t>
      </w:r>
      <w:r w:rsidRPr="00A00EBF">
        <w:cr/>
        <w:t xml:space="preserve">robuust teeltsysteem vermoedelijk niet ziek maken. Pas als de omstandigheden voor de teelt ten gunste veranderen voor de ziekteverwekker, bijvoorbeeld doordat condities gunstig zijn voor vermeerdering van </w:t>
      </w:r>
      <w:proofErr w:type="spellStart"/>
      <w:r w:rsidRPr="00A00EBF">
        <w:t>plantpathogene</w:t>
      </w:r>
      <w:proofErr w:type="spellEnd"/>
      <w:r w:rsidRPr="00A00EBF">
        <w:t xml:space="preserve"> micro-organismen in het watersysteem of </w:t>
      </w:r>
      <w:r>
        <w:t xml:space="preserve">wanneer </w:t>
      </w:r>
      <w:r w:rsidRPr="00A00EBF">
        <w:t xml:space="preserve">de plant zwak is, kunnen ze een plant infecteren. </w:t>
      </w:r>
      <w:r>
        <w:t>O</w:t>
      </w:r>
      <w:r w:rsidRPr="00A00EBF">
        <w:t xml:space="preserve">mstandigheden die hierbij </w:t>
      </w:r>
      <w:r>
        <w:t xml:space="preserve">mogelijk </w:t>
      </w:r>
      <w:r w:rsidRPr="00A00EBF">
        <w:t>een rol spelen zijn bijvoorbeeld</w:t>
      </w:r>
      <w:r>
        <w:t xml:space="preserve"> </w:t>
      </w:r>
      <w:r w:rsidRPr="00A00EBF">
        <w:t xml:space="preserve">een hoge temperatuur van het </w:t>
      </w:r>
      <w:r>
        <w:t>giet</w:t>
      </w:r>
      <w:r w:rsidRPr="00A00EBF">
        <w:t>water en/of</w:t>
      </w:r>
      <w:r>
        <w:t xml:space="preserve"> </w:t>
      </w:r>
      <w:r w:rsidRPr="00A00EBF">
        <w:t>veel</w:t>
      </w:r>
      <w:r w:rsidRPr="00A00EBF">
        <w:cr/>
        <w:t>oplosbaar organisch materiaal in het water</w:t>
      </w:r>
      <w:r>
        <w:t>. Hierdoor kan</w:t>
      </w:r>
      <w:r w:rsidRPr="00A00EBF">
        <w:t xml:space="preserve"> snelle groei van micro-organismen optreden, met als gevolg een overmatige zuurstofconsumptie</w:t>
      </w:r>
      <w:r>
        <w:t>. Hierdoor kan</w:t>
      </w:r>
      <w:r w:rsidRPr="00A00EBF">
        <w:t xml:space="preserve"> het systeem op</w:t>
      </w:r>
      <w:r w:rsidRPr="00A00EBF">
        <w:cr/>
        <w:t xml:space="preserve">bepaalde plaatsten </w:t>
      </w:r>
      <w:r>
        <w:t>zuurstofloos (</w:t>
      </w:r>
      <w:r w:rsidRPr="00A00EBF">
        <w:t>anaeroob</w:t>
      </w:r>
      <w:r>
        <w:t>)</w:t>
      </w:r>
      <w:r w:rsidRPr="00A00EBF">
        <w:t xml:space="preserve"> worden</w:t>
      </w:r>
      <w:r>
        <w:t xml:space="preserve"> met een negatief effect op plantgezondheid</w:t>
      </w:r>
      <w:r w:rsidRPr="00A00EBF">
        <w:t xml:space="preserve">.  </w:t>
      </w:r>
      <w:r w:rsidRPr="00A00EBF">
        <w:cr/>
        <w:t xml:space="preserve">Bacterie- en schimmelsoorten in de </w:t>
      </w:r>
      <w:proofErr w:type="spellStart"/>
      <w:r w:rsidRPr="00A00EBF">
        <w:t>biofilm</w:t>
      </w:r>
      <w:proofErr w:type="spellEnd"/>
      <w:r w:rsidRPr="00A00EBF">
        <w:t xml:space="preserve"> zijn niet gelijk aan de bacterie- en schimmelsoorten in het water, waardoor het karakteriseren van</w:t>
      </w:r>
      <w:r>
        <w:t xml:space="preserve"> </w:t>
      </w:r>
      <w:r w:rsidRPr="00A00EBF">
        <w:t>micro-organismen in watermonsters geen informatie geeft over micro-organismen in de</w:t>
      </w:r>
      <w:r>
        <w:t xml:space="preserve"> </w:t>
      </w:r>
      <w:proofErr w:type="spellStart"/>
      <w:r w:rsidRPr="00A00EBF">
        <w:t>biofilm</w:t>
      </w:r>
      <w:proofErr w:type="spellEnd"/>
      <w:r w:rsidRPr="00A00EBF">
        <w:t>. Om een</w:t>
      </w:r>
      <w:r>
        <w:t xml:space="preserve"> </w:t>
      </w:r>
      <w:r w:rsidRPr="00A00EBF">
        <w:t xml:space="preserve">teeltsysteem microbiologisch volledig in kaart te brengen is het daarom belangrijk om micro-organismen in zowel het water als de </w:t>
      </w:r>
      <w:proofErr w:type="spellStart"/>
      <w:r w:rsidRPr="00A00EBF">
        <w:t>biofilm</w:t>
      </w:r>
      <w:proofErr w:type="spellEnd"/>
      <w:r w:rsidRPr="00A00EBF">
        <w:t xml:space="preserve"> te monitoren. </w:t>
      </w:r>
      <w:r>
        <w:t xml:space="preserve">Daarnaast </w:t>
      </w:r>
      <w:r w:rsidRPr="00A00EBF">
        <w:t>is de aanwezigheid van</w:t>
      </w:r>
      <w:r>
        <w:t xml:space="preserve"> </w:t>
      </w:r>
      <w:r w:rsidRPr="00A00EBF">
        <w:t xml:space="preserve">verschillende populaties micro-organismen een dynamisch proces </w:t>
      </w:r>
      <w:r>
        <w:t xml:space="preserve">dat </w:t>
      </w:r>
      <w:r w:rsidRPr="00A00EBF">
        <w:t xml:space="preserve">afhankelijk </w:t>
      </w:r>
      <w:r>
        <w:t xml:space="preserve">is </w:t>
      </w:r>
      <w:r w:rsidRPr="00A00EBF">
        <w:t>van een</w:t>
      </w:r>
      <w:r>
        <w:t xml:space="preserve"> </w:t>
      </w:r>
      <w:r w:rsidRPr="00A00EBF">
        <w:t>groot aantal factoren. Tijdens de opstart van de teelt zijn de populaties anders dan in het</w:t>
      </w:r>
      <w:r>
        <w:t xml:space="preserve"> </w:t>
      </w:r>
      <w:r w:rsidRPr="00A00EBF">
        <w:t>midden of aan het eind van de teelt. Het enten van een startende teelt met de goede micro-organismen kan daarom ook belangrijk zijn voor een stabiele start van een teelt</w:t>
      </w:r>
      <w:r>
        <w:t>. Een weerbaar wortelmilieu van de plant is afhankelijk van gezond water en een efficiënte waterhuishouding.</w:t>
      </w:r>
    </w:p>
    <w:p w14:paraId="27A3E8CE" w14:textId="77777777" w:rsidR="00F47D52" w:rsidRDefault="00F47D52" w:rsidP="00F47D52">
      <w:pPr>
        <w:spacing w:after="0"/>
      </w:pPr>
    </w:p>
    <w:p w14:paraId="5626DCDC" w14:textId="77777777" w:rsidR="00F47D52" w:rsidRPr="006E2568" w:rsidRDefault="00F47D52" w:rsidP="00F47D52">
      <w:pPr>
        <w:spacing w:after="0"/>
        <w:rPr>
          <w:b/>
          <w:bCs/>
        </w:rPr>
      </w:pPr>
      <w:r w:rsidRPr="006E2568">
        <w:rPr>
          <w:b/>
          <w:bCs/>
        </w:rPr>
        <w:t>Recirculeren</w:t>
      </w:r>
    </w:p>
    <w:p w14:paraId="2BF3C7D7" w14:textId="77777777" w:rsidR="00F47D52" w:rsidRPr="009A463D" w:rsidRDefault="00F47D52" w:rsidP="00F47D52">
      <w:pPr>
        <w:spacing w:after="0"/>
      </w:pPr>
      <w:r>
        <w:t>Onder invloed van de emissienormen van stikstof zijn telers steeds meer drainwater gaan hergebruiken [4]. Door recirculeren is er minder zoetwatervraag, worden emissies naar het milieu voorkomen en blijven nuttige stoffen zoals nutriënten behouden. Er zijn ook risico’s, als één plant besmet is, of bij besmetting van het water van buitenaf (vogels, insecten) kunnen virussen, bacteriën en/of schimmels door de hele kas worden verspreid. Bij de glastuinbouw op substraat of op water speelt de microbiologie in het recirculatie water een belangrijke en wellicht cruciale rol [5]. Het is tot op heden nog onbekend in hoeverre virussen, bacteriën en/of schimmels recirculeren en een effect hebben op plantgezondheid en wat het effect van ontsmetting hierop is. Een veranderende organische stofsamenstelling door recirculatie is van invloed op de samenstelling en functionaliteiten van de microbiologie in kassystemen. Het in kaart brengen van de microbiologie in het water en rondom het wortelmilieu is belangrijk om de effecten op de plantgezondheid te bepalen. Door recircu</w:t>
      </w:r>
      <w:r w:rsidRPr="009A463D">
        <w:t>latie kan de waterkwaliteit verslechteren wat nu vaak aanleiding geeft tot permanente desinfectie [2]. Met nieuwe technieken kan een besmetting in het drainwater binnen enkele uren worden gedetecteerd (</w:t>
      </w:r>
      <w:proofErr w:type="spellStart"/>
      <w:r w:rsidRPr="009A463D">
        <w:t>early</w:t>
      </w:r>
      <w:proofErr w:type="spellEnd"/>
      <w:r w:rsidRPr="009A463D">
        <w:t xml:space="preserve"> </w:t>
      </w:r>
      <w:proofErr w:type="spellStart"/>
      <w:r w:rsidRPr="009A463D">
        <w:t>warning</w:t>
      </w:r>
      <w:proofErr w:type="spellEnd"/>
      <w:r w:rsidRPr="009A463D">
        <w:t xml:space="preserve">) en de zieke plant of zwakke plek in de kas worden opgespoord. Door deze meting voorafgaand aan een gevalideerde ontsmetting te doen, zou de afwezigheid van pathogenen in het gerecirculeerde water kunnen worden geborgd. Zo  zou grootschalige besmetting van de kas en daarmee verlies van inkomsten kunnen worden voorkomen. </w:t>
      </w:r>
    </w:p>
    <w:p w14:paraId="42465214" w14:textId="77777777" w:rsidR="00F47D52" w:rsidRPr="009A463D" w:rsidRDefault="00F47D52" w:rsidP="00F47D52">
      <w:pPr>
        <w:spacing w:after="0"/>
      </w:pPr>
    </w:p>
    <w:p w14:paraId="1EC7B457" w14:textId="77777777" w:rsidR="00F47D52" w:rsidRPr="009A463D" w:rsidRDefault="00F47D52" w:rsidP="00F47D52">
      <w:pPr>
        <w:spacing w:after="0"/>
        <w:rPr>
          <w:b/>
          <w:bCs/>
        </w:rPr>
      </w:pPr>
      <w:r w:rsidRPr="009A463D">
        <w:rPr>
          <w:b/>
          <w:bCs/>
        </w:rPr>
        <w:t>Andere bronnen</w:t>
      </w:r>
    </w:p>
    <w:p w14:paraId="6E5E36BC" w14:textId="77777777" w:rsidR="00F47D52" w:rsidRDefault="00F47D52" w:rsidP="00F47D52">
      <w:pPr>
        <w:spacing w:after="0"/>
      </w:pPr>
      <w:r w:rsidRPr="009A463D">
        <w:t>Door verdamping en plantengroei blijft er, ondanks recirculatie, een aanzienlijke zoetwatervraag in de kas. Restwaterstromen kunnen een goed alternatief vormen voor grondwater en drinkwater. Veel restwaterstromen zijn, in tegenstelling tot regenwater, continu beschikbaar. Gemeentelijk of</w:t>
      </w:r>
      <w:r>
        <w:t xml:space="preserve"> industrieel </w:t>
      </w:r>
      <w:r>
        <w:lastRenderedPageBreak/>
        <w:t xml:space="preserve">afvalwater kan echter ziekteverwekkers voor planten of mensen bevatten. In regelgeving en monitoring is veel aandacht voor menspathogenen. Zo stelt de EU regelgeving voor waterhergebruik voor irrigatie eisen aan de concentraties </w:t>
      </w:r>
      <w:r w:rsidRPr="009A463D">
        <w:rPr>
          <w:i/>
          <w:iCs/>
        </w:rPr>
        <w:t>E. coli</w:t>
      </w:r>
      <w:r>
        <w:t xml:space="preserve"> en vereist Global G.A.P. het meten van </w:t>
      </w:r>
      <w:r w:rsidRPr="006654B4">
        <w:rPr>
          <w:i/>
          <w:iCs/>
        </w:rPr>
        <w:t>E. coli</w:t>
      </w:r>
      <w:r>
        <w:t xml:space="preserve"> in irrigatiewater. Dit biedt echter geen de bescherming van plantgezondheid, aangezien de aanwezigheid van </w:t>
      </w:r>
      <w:r w:rsidRPr="009A463D">
        <w:rPr>
          <w:i/>
          <w:iCs/>
        </w:rPr>
        <w:t>E. coli</w:t>
      </w:r>
      <w:r>
        <w:t xml:space="preserve"> duidt op mogelijke aanwezigheid van menspathogenen, maar </w:t>
      </w:r>
      <w:r w:rsidRPr="009A463D">
        <w:rPr>
          <w:i/>
          <w:iCs/>
        </w:rPr>
        <w:t>E. coli</w:t>
      </w:r>
      <w:r>
        <w:t xml:space="preserve"> nauwelijks een relatie heeft met de aanwezigheid van plantpathogenen. Ook zijn de meeste plantpathogenen beter bestand tegen ontsmetting dan </w:t>
      </w:r>
      <w:r w:rsidRPr="009A463D">
        <w:rPr>
          <w:i/>
          <w:iCs/>
        </w:rPr>
        <w:t>E. coli</w:t>
      </w:r>
      <w:r>
        <w:t xml:space="preserve">. Daarom kunnen er nog plantpathogenen (of persistente menspathogenen) in het ontsmette water aanwezig zijn, terwijl er geen </w:t>
      </w:r>
      <w:r w:rsidRPr="009A463D">
        <w:rPr>
          <w:i/>
          <w:iCs/>
        </w:rPr>
        <w:t>E. coli</w:t>
      </w:r>
      <w:r>
        <w:t xml:space="preserve"> wordt gevonden. In analogie met de Nederlandse wetgeving voor drinkwaterveiligheid zou voor irrigatiewater een risicoanalyse voor plantpathogenen (en persistente menspathogenen) kunnen worden opgenomen in het risicobeheersplan om de veiligheid voor mens en plant beter te borgen. In onder andere het TKI project </w:t>
      </w:r>
      <w:r w:rsidRPr="00C4165D">
        <w:t xml:space="preserve">Borging van effluent RWZI voor glastuinbouwsector </w:t>
      </w:r>
      <w:r>
        <w:t xml:space="preserve">wordt gewerkt aan een dergelijke risicoanalyse voor plantpathogenen. </w:t>
      </w:r>
    </w:p>
    <w:p w14:paraId="2F66AEED" w14:textId="77777777" w:rsidR="00F47D52" w:rsidRDefault="00F47D52" w:rsidP="00F47D52">
      <w:pPr>
        <w:spacing w:after="0"/>
      </w:pPr>
    </w:p>
    <w:p w14:paraId="115191D8" w14:textId="77777777" w:rsidR="00F47D52" w:rsidRPr="00B31224" w:rsidRDefault="00F47D52" w:rsidP="00F47D52">
      <w:pPr>
        <w:spacing w:after="0"/>
        <w:rPr>
          <w:b/>
          <w:bCs/>
        </w:rPr>
      </w:pPr>
      <w:r w:rsidRPr="00B31224">
        <w:rPr>
          <w:b/>
          <w:bCs/>
        </w:rPr>
        <w:t>Zuiveren</w:t>
      </w:r>
    </w:p>
    <w:p w14:paraId="0154B37C" w14:textId="77777777" w:rsidR="00F47D52" w:rsidRDefault="00F47D52" w:rsidP="00F47D52">
      <w:pPr>
        <w:spacing w:after="0"/>
      </w:pPr>
      <w:r>
        <w:t xml:space="preserve">Een effectieve zuivering is nodig om veilige recirculatie of hergebruik mogelijk te maken. Het is van belang vooraf goed te bepalen welke waterbehandeling toegepast moet worden. Enerzijds moet worden bepaald in welke mate de verschillende ziekteverwekkers moeten worden verwijderd: wat is hun concentratie in het aangevoerde water en wat is een veilige concentratie in de kas? Vervolgens moet voor de verschillende zuiveringstechnologieën de effectiviteit worden bepaald in relatie tot condities zoals waterkwaliteit, dosering en capaciteit. Zo kan de zuivering precies worden afgestemd en wordt te weinig (risico op ziektes) of te veel (geldverspilling) zuivering voorkomen. Deze inzichten helpen ook bij het bewaken van de zuivering, het verbeteren van technologieën en het minder afhankelijk zijn van gewasbeschermingsmiddelen. Zuivering biedt echter geen bescherming tegen groei van ziekteverwekkers in de </w:t>
      </w:r>
      <w:proofErr w:type="spellStart"/>
      <w:r>
        <w:t>biofilm</w:t>
      </w:r>
      <w:proofErr w:type="spellEnd"/>
      <w:r>
        <w:t xml:space="preserve">. </w:t>
      </w:r>
      <w:r w:rsidRPr="00A21BAC">
        <w:t>Het water in de aanvoer is doorgaans gedesinfecteerd (bijv. met UV, ozon, verhitting,</w:t>
      </w:r>
      <w:r>
        <w:t xml:space="preserve"> </w:t>
      </w:r>
      <w:r w:rsidRPr="00A21BAC">
        <w:t>peroxide</w:t>
      </w:r>
      <w:r>
        <w:t xml:space="preserve"> of </w:t>
      </w:r>
      <w:r w:rsidRPr="00A21BAC">
        <w:t>chloor). Micro-organismen die na desinfectie nog aanwezig zijn</w:t>
      </w:r>
      <w:r>
        <w:t xml:space="preserve"> of via een andere weg in het systeem komen, bijvoorbeeld bij aanplant</w:t>
      </w:r>
      <w:r w:rsidRPr="00A21BAC">
        <w:t>, kunnen in het</w:t>
      </w:r>
      <w:r>
        <w:t xml:space="preserve"> </w:t>
      </w:r>
      <w:r w:rsidRPr="00A21BAC">
        <w:t xml:space="preserve">watersysteem overleven en/of groeien en kunnen onder gunstige milieucondities </w:t>
      </w:r>
      <w:r>
        <w:t xml:space="preserve">alsnog </w:t>
      </w:r>
      <w:r w:rsidRPr="00A21BAC">
        <w:t xml:space="preserve">een </w:t>
      </w:r>
      <w:proofErr w:type="spellStart"/>
      <w:r w:rsidRPr="00A21BAC">
        <w:t>biofilm</w:t>
      </w:r>
      <w:proofErr w:type="spellEnd"/>
      <w:r w:rsidRPr="00A21BAC">
        <w:t xml:space="preserve"> vormen in de leidingen van het irrigatiesysteem. De veelvuldig gebruikte desinfectiemiddelen die ingezet</w:t>
      </w:r>
      <w:r w:rsidRPr="00A21BAC">
        <w:cr/>
        <w:t xml:space="preserve">worden om </w:t>
      </w:r>
      <w:proofErr w:type="spellStart"/>
      <w:r w:rsidRPr="00A21BAC">
        <w:t>biofilm</w:t>
      </w:r>
      <w:proofErr w:type="spellEnd"/>
      <w:r w:rsidRPr="00A21BAC">
        <w:t xml:space="preserve"> </w:t>
      </w:r>
      <w:r>
        <w:t xml:space="preserve">in het systeem </w:t>
      </w:r>
      <w:r w:rsidRPr="00A21BAC">
        <w:t xml:space="preserve">te verwijderen, zorgen voor selectiedruk op het </w:t>
      </w:r>
      <w:proofErr w:type="spellStart"/>
      <w:r w:rsidRPr="00A21BAC">
        <w:t>microbioom</w:t>
      </w:r>
      <w:proofErr w:type="spellEnd"/>
      <w:r w:rsidRPr="00A21BAC">
        <w:t xml:space="preserve"> in het</w:t>
      </w:r>
      <w:r w:rsidRPr="00A21BAC">
        <w:cr/>
        <w:t>wortelmilieu, waardoor ziekteverwekkers ruimte</w:t>
      </w:r>
      <w:r>
        <w:t xml:space="preserve"> kunnen</w:t>
      </w:r>
      <w:r w:rsidRPr="00A21BAC">
        <w:t xml:space="preserve"> krijgen om zich te vermeerderen</w:t>
      </w:r>
      <w:r>
        <w:t xml:space="preserve"> [3]</w:t>
      </w:r>
      <w:r w:rsidRPr="00A21BAC">
        <w:t xml:space="preserve">. </w:t>
      </w:r>
      <w:r w:rsidRPr="00A00EBF">
        <w:t xml:space="preserve">Het is nagenoeg onmogelijk om een </w:t>
      </w:r>
      <w:proofErr w:type="spellStart"/>
      <w:r w:rsidRPr="00A00EBF">
        <w:t>biofilm</w:t>
      </w:r>
      <w:proofErr w:type="spellEnd"/>
      <w:r w:rsidRPr="00A00EBF">
        <w:t xml:space="preserve"> volledig te verwijderen.</w:t>
      </w:r>
      <w:r>
        <w:t xml:space="preserve"> Desinfectie van het systeem</w:t>
      </w:r>
      <w:r w:rsidRPr="00A00EBF">
        <w:t xml:space="preserve"> (bijvoorbeeld chloor toevoeging) zal een deel van de </w:t>
      </w:r>
      <w:proofErr w:type="spellStart"/>
      <w:r w:rsidRPr="00A00EBF">
        <w:t>biofilm</w:t>
      </w:r>
      <w:proofErr w:type="spellEnd"/>
      <w:r w:rsidRPr="00A00EBF">
        <w:t xml:space="preserve"> afbreken,</w:t>
      </w:r>
      <w:r>
        <w:t xml:space="preserve"> </w:t>
      </w:r>
      <w:r w:rsidRPr="00A00EBF">
        <w:t xml:space="preserve">maar uit praktijkexperimenten blijkt dat de </w:t>
      </w:r>
      <w:proofErr w:type="spellStart"/>
      <w:r w:rsidRPr="00A00EBF">
        <w:t>biofilm</w:t>
      </w:r>
      <w:proofErr w:type="spellEnd"/>
      <w:r w:rsidRPr="00A00EBF">
        <w:t xml:space="preserve"> vaak al na 1 tot 2 weken weer een gelijke</w:t>
      </w:r>
      <w:r>
        <w:t xml:space="preserve"> </w:t>
      </w:r>
      <w:r w:rsidRPr="00A00EBF">
        <w:t xml:space="preserve">omvang heeft als voor de behandeling. </w:t>
      </w:r>
      <w:r>
        <w:t xml:space="preserve">De zuivering van het voedings- of recirculatiewater kan ook worden ingezet om </w:t>
      </w:r>
      <w:proofErr w:type="spellStart"/>
      <w:r>
        <w:t>biofilm</w:t>
      </w:r>
      <w:proofErr w:type="spellEnd"/>
      <w:r>
        <w:t xml:space="preserve"> bevorderende stoffen te verwijderen en zo overmatige </w:t>
      </w:r>
      <w:proofErr w:type="spellStart"/>
      <w:r>
        <w:t>biofilmvorming</w:t>
      </w:r>
      <w:proofErr w:type="spellEnd"/>
      <w:r>
        <w:t xml:space="preserve"> te voorkomen. </w:t>
      </w:r>
    </w:p>
    <w:p w14:paraId="29764F60" w14:textId="77777777" w:rsidR="00F47D52" w:rsidRDefault="00F47D52" w:rsidP="00F47D52">
      <w:pPr>
        <w:spacing w:after="0"/>
      </w:pPr>
    </w:p>
    <w:p w14:paraId="3ACFD99D" w14:textId="77777777" w:rsidR="00F47D52" w:rsidRPr="003B2930" w:rsidRDefault="00F47D52" w:rsidP="00F47D52">
      <w:pPr>
        <w:spacing w:after="0"/>
        <w:rPr>
          <w:b/>
          <w:bCs/>
        </w:rPr>
      </w:pPr>
      <w:r w:rsidRPr="003B2930">
        <w:rPr>
          <w:b/>
          <w:bCs/>
        </w:rPr>
        <w:t>Monitoren</w:t>
      </w:r>
    </w:p>
    <w:p w14:paraId="52DC22CE" w14:textId="77777777" w:rsidR="00F47D52" w:rsidRDefault="00F47D52" w:rsidP="00F47D52">
      <w:pPr>
        <w:spacing w:after="0"/>
      </w:pPr>
      <w:r>
        <w:t xml:space="preserve">Microbiologische analyses worden traditioneel uitgevoerd met tijdrovende kweek- en </w:t>
      </w:r>
      <w:proofErr w:type="spellStart"/>
      <w:r>
        <w:t>infectiviteitsmetingen</w:t>
      </w:r>
      <w:proofErr w:type="spellEnd"/>
      <w:r>
        <w:t xml:space="preserve"> waarbij pas na dagen bekend is of er ziekteverwekkers in het water aanwezig zijn. In de drinkwatersector zijn verschillende methoden ontwikkeld waarmee micro-organismen in water en de </w:t>
      </w:r>
      <w:proofErr w:type="spellStart"/>
      <w:r>
        <w:t>biofilm</w:t>
      </w:r>
      <w:proofErr w:type="spellEnd"/>
      <w:r>
        <w:t xml:space="preserve"> snel kunnen worden onderzocht. Ook kunnen veranderingen in samenstelling en hoeveelheid en de microbiologische groeipotentie van het water worden bepaald. Moleculaire analysetechnieken detecteren levende en dode cellen (DNA), alleen levende cellen (RNA) of de aanwezige biomassa in het water en kunnen zeer snel en gevoelig meten. Bovendien lenen deze technieken zich voor </w:t>
      </w:r>
      <w:r>
        <w:lastRenderedPageBreak/>
        <w:t xml:space="preserve">automatisering en meten op locatie wat implementatie vergemakkelijkt en kosten reduceert. Zo kan gericht worden gezocht naar ziekteverwekkers in het water voorafgaand aan zuivering voor </w:t>
      </w:r>
      <w:proofErr w:type="spellStart"/>
      <w:r>
        <w:t>early</w:t>
      </w:r>
      <w:proofErr w:type="spellEnd"/>
      <w:r>
        <w:t xml:space="preserve"> </w:t>
      </w:r>
      <w:proofErr w:type="spellStart"/>
      <w:r>
        <w:t>warning</w:t>
      </w:r>
      <w:proofErr w:type="spellEnd"/>
      <w:r>
        <w:t xml:space="preserve"> in geval van een besmetting in het water. Wanneer bekend is hoe effectief zuivering deze organismen verwijdert biedt de combinatie met monitoring een bevestiging dat de waterkwaliteit na zuivering veilig is voor de planten en de producten veilig zijn voor de consument. </w:t>
      </w:r>
    </w:p>
    <w:p w14:paraId="623014FF" w14:textId="77777777" w:rsidR="00F47D52" w:rsidRDefault="00F47D52" w:rsidP="00F47D52">
      <w:pPr>
        <w:spacing w:after="0"/>
      </w:pPr>
      <w:r>
        <w:t>Met behulp van Next-</w:t>
      </w:r>
      <w:proofErr w:type="spellStart"/>
      <w:r>
        <w:t>generation</w:t>
      </w:r>
      <w:proofErr w:type="spellEnd"/>
      <w:r>
        <w:t xml:space="preserve"> </w:t>
      </w:r>
      <w:proofErr w:type="spellStart"/>
      <w:r>
        <w:t>sequencing</w:t>
      </w:r>
      <w:proofErr w:type="spellEnd"/>
      <w:r>
        <w:t xml:space="preserve"> (NGS) kan een brede vingerafdruk van de aanwezige microbiologie, zowel DNA als RNA, in het water worden gemaakt. Momenteel wordt onderzocht welke vingerafdrukken wijzen op een groei bevorderend en </w:t>
      </w:r>
      <w:proofErr w:type="spellStart"/>
      <w:r>
        <w:t>weerzaam</w:t>
      </w:r>
      <w:proofErr w:type="spellEnd"/>
      <w:r>
        <w:t xml:space="preserve"> </w:t>
      </w:r>
      <w:proofErr w:type="spellStart"/>
      <w:r>
        <w:t>microbioom</w:t>
      </w:r>
      <w:proofErr w:type="spellEnd"/>
      <w:r>
        <w:t xml:space="preserve"> in het water. Door veranderingen te meten in deze populatie kan vroegtijdig worden ingegrepen bij ongewenste ontwikkelingen van het </w:t>
      </w:r>
      <w:proofErr w:type="spellStart"/>
      <w:r>
        <w:t>microbioom</w:t>
      </w:r>
      <w:proofErr w:type="spellEnd"/>
      <w:r>
        <w:t>. De biomassa kan worden bepaald met snelle ATP metingen. ATP is een stof die de energie in cellen</w:t>
      </w:r>
      <w:r w:rsidRPr="00AB7253">
        <w:t xml:space="preserve"> </w:t>
      </w:r>
      <w:r>
        <w:t xml:space="preserve">vervoert. Elke bacteriële cel bevat ATP. Water in de kas bevat veel verbindingen die door bacteriën kunnen worden gebruikt als energiebron. De groeipotentie van micro-organismen op deze verbindingen kan worden bepaald door de </w:t>
      </w:r>
      <w:proofErr w:type="spellStart"/>
      <w:r>
        <w:t>biomassaproductiepotentie</w:t>
      </w:r>
      <w:proofErr w:type="spellEnd"/>
      <w:r>
        <w:t xml:space="preserve"> (BPP) met behulp van de continue </w:t>
      </w:r>
      <w:proofErr w:type="spellStart"/>
      <w:r>
        <w:t>biofilmmonitor</w:t>
      </w:r>
      <w:proofErr w:type="spellEnd"/>
      <w:r>
        <w:t xml:space="preserve"> (CBM). Door een slimme, gecombineerde inzet van deze technieken en beheersmaatregelen toe te passen kan de waterkwaliteit in de kas optimaal gehouden worden.</w:t>
      </w:r>
    </w:p>
    <w:p w14:paraId="69A26482" w14:textId="77777777" w:rsidR="00F47D52" w:rsidRDefault="00F47D52" w:rsidP="00F47D52">
      <w:pPr>
        <w:spacing w:after="0"/>
      </w:pPr>
    </w:p>
    <w:p w14:paraId="15F6C252" w14:textId="77777777" w:rsidR="00F47D52" w:rsidRDefault="00F47D52" w:rsidP="00F47D52">
      <w:pPr>
        <w:spacing w:after="0"/>
      </w:pPr>
    </w:p>
    <w:p w14:paraId="36897744" w14:textId="77777777" w:rsidR="00F47D52" w:rsidRPr="00176EBF" w:rsidRDefault="00F47D52" w:rsidP="00F47D52">
      <w:pPr>
        <w:spacing w:after="0"/>
        <w:rPr>
          <w:b/>
          <w:bCs/>
        </w:rPr>
      </w:pPr>
      <w:r>
        <w:rPr>
          <w:b/>
          <w:bCs/>
        </w:rPr>
        <w:t>Referenties</w:t>
      </w:r>
    </w:p>
    <w:p w14:paraId="52B13D60" w14:textId="77777777" w:rsidR="00F47D52" w:rsidRDefault="00F47D52" w:rsidP="00F47D52">
      <w:pPr>
        <w:spacing w:after="0"/>
      </w:pPr>
      <w:r>
        <w:t xml:space="preserve">[1] Samenwerking binnen afsprakenkader </w:t>
      </w:r>
      <w:proofErr w:type="spellStart"/>
      <w:r>
        <w:t>Emissieloze</w:t>
      </w:r>
      <w:proofErr w:type="spellEnd"/>
      <w:r>
        <w:t xml:space="preserve"> kas voortgezet (2019). Glastuinbouw Waterproof</w:t>
      </w:r>
    </w:p>
    <w:p w14:paraId="748C6543" w14:textId="77777777" w:rsidR="00F47D52" w:rsidRDefault="00F47D52" w:rsidP="00F47D52">
      <w:pPr>
        <w:spacing w:after="0"/>
      </w:pPr>
    </w:p>
    <w:p w14:paraId="4915AFEE" w14:textId="77777777" w:rsidR="00F47D52" w:rsidRDefault="00F47D52" w:rsidP="00F47D52">
      <w:pPr>
        <w:spacing w:after="0"/>
      </w:pPr>
      <w:r>
        <w:t>[2] Bonnet, J., Grimbergen, A., Korteland, J., Luijendijk, T., van der Wurff, A.W.G. (2020). Waterkwaliteit snel in beeld</w:t>
      </w:r>
    </w:p>
    <w:p w14:paraId="600B0936" w14:textId="77777777" w:rsidR="00F47D52" w:rsidRDefault="00F47D52" w:rsidP="00F47D52">
      <w:pPr>
        <w:spacing w:after="0"/>
      </w:pPr>
    </w:p>
    <w:p w14:paraId="226D4EF6" w14:textId="77777777" w:rsidR="00F47D52" w:rsidRDefault="00F47D52" w:rsidP="00F47D52">
      <w:pPr>
        <w:spacing w:after="0"/>
      </w:pPr>
      <w:r>
        <w:t>[3] ] Bonnet, J., Korteland, J., Luijendijk, T., Krosse, J., van der Wielen, P., Learbuch, K., Hornstra, L., Verschoor, A., van der Wurff, A.W.G. (2020). Microbieel gezond water</w:t>
      </w:r>
    </w:p>
    <w:p w14:paraId="567AEDE3" w14:textId="77777777" w:rsidR="00F47D52" w:rsidRDefault="00F47D52" w:rsidP="00F47D52">
      <w:pPr>
        <w:spacing w:after="0"/>
      </w:pPr>
    </w:p>
    <w:p w14:paraId="4504F1FC" w14:textId="77777777" w:rsidR="00F47D52" w:rsidRDefault="00F47D52" w:rsidP="00F47D52">
      <w:pPr>
        <w:spacing w:after="0"/>
      </w:pPr>
      <w:r>
        <w:t xml:space="preserve">[4] Lozen afvalwater bij substraatteelt. Geraadpleegd 13-09-2023 </w:t>
      </w:r>
      <w:hyperlink r:id="rId12" w:history="1">
        <w:r>
          <w:rPr>
            <w:rStyle w:val="Hyperlink"/>
          </w:rPr>
          <w:t xml:space="preserve">Lozen afvalwater bij substraatteelt - Kenniscentrum </w:t>
        </w:r>
        <w:proofErr w:type="spellStart"/>
        <w:r>
          <w:rPr>
            <w:rStyle w:val="Hyperlink"/>
          </w:rPr>
          <w:t>InfoMil</w:t>
        </w:r>
        <w:proofErr w:type="spellEnd"/>
      </w:hyperlink>
    </w:p>
    <w:p w14:paraId="69C42630" w14:textId="77777777" w:rsidR="00F47D52" w:rsidRDefault="00F47D52" w:rsidP="00F47D52">
      <w:pPr>
        <w:spacing w:after="0"/>
      </w:pPr>
    </w:p>
    <w:p w14:paraId="4503F9D5" w14:textId="0FA2B42B" w:rsidR="00F47D52" w:rsidRPr="00F47D52" w:rsidRDefault="007C67A3" w:rsidP="007C67A3">
      <w:pPr>
        <w:spacing w:after="0"/>
        <w:sectPr w:rsidR="00F47D52" w:rsidRPr="00F47D52" w:rsidSect="00493B66">
          <w:footerReference w:type="default" r:id="rId13"/>
          <w:type w:val="continuous"/>
          <w:pgSz w:w="11906" w:h="16838" w:code="9"/>
          <w:pgMar w:top="2656" w:right="1304" w:bottom="2268" w:left="1304" w:header="284" w:footer="634" w:gutter="0"/>
          <w:cols w:space="708"/>
          <w:titlePg/>
          <w:docGrid w:linePitch="360"/>
        </w:sectPr>
      </w:pPr>
      <w:r>
        <w:rPr>
          <w:noProof/>
        </w:rPr>
        <w:pict w14:anchorId="25B12A5D">
          <v:shapetype id="_x0000_t202" coordsize="21600,21600" o:spt="202" path="m,l,21600r21600,l21600,xe">
            <v:stroke joinstyle="miter"/>
            <v:path gradientshapeok="t" o:connecttype="rect"/>
          </v:shapetype>
          <v:shape id="Text Box 2" o:spid="_x0000_s2050" type="#_x0000_t202" style="position:absolute;margin-left:-8.25pt;margin-top:44.8pt;width:497.25pt;height:147.15pt;z-index:251658240;visibility:visible;mso-wrap-style:square;mso-width-percent:0;mso-height-percent:0;mso-wrap-distance-left:9pt;mso-wrap-distance-top:0;mso-wrap-distance-right:9pt;mso-wrap-distance-bottom:0;mso-width-percent:0;mso-height-percent:0;mso-width-relative:margin;mso-height-relative:margin;v-text-anchor:top" filled="f" stroked="f">
            <v:textbox style="mso-next-textbox:#Text Box 2">
              <w:txbxContent>
                <w:tbl>
                  <w:tblPr>
                    <w:tblStyle w:val="TableGrid"/>
                    <w:tblW w:w="9354"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175"/>
                    <w:gridCol w:w="2381"/>
                    <w:gridCol w:w="3798"/>
                  </w:tblGrid>
                  <w:tr w:rsidR="00433D18" w14:paraId="224F0073" w14:textId="77777777" w:rsidTr="007448E9">
                    <w:trPr>
                      <w:cantSplit/>
                      <w:trHeight w:hRule="exact" w:val="2601"/>
                    </w:trPr>
                    <w:tc>
                      <w:tcPr>
                        <w:tcW w:w="3175" w:type="dxa"/>
                        <w:shd w:val="clear" w:color="auto" w:fill="auto"/>
                      </w:tcPr>
                      <w:p w14:paraId="6C8E53FA" w14:textId="77777777" w:rsidR="00000000" w:rsidRPr="00F47D52" w:rsidRDefault="00000000" w:rsidP="00C25C28">
                        <w:pPr>
                          <w:pStyle w:val="AfzendergegevenskopjeKWR"/>
                        </w:pPr>
                        <w:r w:rsidRPr="00986A90">
                          <w:t>Jaar van publicatie</w:t>
                        </w:r>
                      </w:p>
                      <w:p w14:paraId="2B3898A1" w14:textId="77777777" w:rsidR="00000000" w:rsidRPr="00F47D52" w:rsidRDefault="00000000" w:rsidP="00C25C28">
                        <w:pPr>
                          <w:pStyle w:val="AfzendergegevensKWR"/>
                          <w:rPr>
                            <w:rFonts w:eastAsiaTheme="minorEastAsia"/>
                          </w:rPr>
                        </w:pPr>
                        <w:r w:rsidRPr="00771E5E">
                          <w:rPr>
                            <w:rFonts w:eastAsiaTheme="minorEastAsia"/>
                          </w:rPr>
                          <w:t>2024</w:t>
                        </w:r>
                      </w:p>
                      <w:p w14:paraId="3544273D" w14:textId="77777777" w:rsidR="00000000" w:rsidRPr="00F47D52" w:rsidRDefault="00000000" w:rsidP="00C25C28">
                        <w:pPr>
                          <w:pStyle w:val="AfzendergegevensKWR"/>
                        </w:pPr>
                      </w:p>
                      <w:p w14:paraId="12A22555" w14:textId="77777777" w:rsidR="00000000" w:rsidRPr="00F47D52" w:rsidRDefault="00000000" w:rsidP="00C25C28">
                        <w:pPr>
                          <w:pStyle w:val="AfzendergegevenskopjeKWR"/>
                          <w:rPr>
                            <w:rFonts w:eastAsiaTheme="minorEastAsia"/>
                          </w:rPr>
                        </w:pPr>
                        <w:r w:rsidRPr="00771E5E">
                          <w:rPr>
                            <w:rFonts w:eastAsiaTheme="minorEastAsia"/>
                          </w:rPr>
                          <w:t>Meer informatie</w:t>
                        </w:r>
                      </w:p>
                      <w:p w14:paraId="717EDD02" w14:textId="77777777" w:rsidR="00000000" w:rsidRPr="00F47D52" w:rsidRDefault="00000000" w:rsidP="00C25C28">
                        <w:pPr>
                          <w:pStyle w:val="AfzendergegevensKWR"/>
                        </w:pPr>
                        <w:r w:rsidRPr="00C77264">
                          <w:rPr>
                            <w:rFonts w:eastAsiaTheme="minorEastAsia"/>
                          </w:rPr>
                          <w:t>Dr. Marcelle van der Waals</w:t>
                        </w:r>
                      </w:p>
                      <w:p w14:paraId="2AF1793C" w14:textId="2C1C6C5F" w:rsidR="00000000" w:rsidRPr="00F47D52" w:rsidRDefault="00000000" w:rsidP="00C25C28">
                        <w:pPr>
                          <w:pStyle w:val="AfzendergegevensKWR"/>
                        </w:pPr>
                        <w:r w:rsidRPr="00A22B0F">
                          <w:rPr>
                            <w:rStyle w:val="AfzendergegevensaccenttekenopmaakKWR"/>
                          </w:rPr>
                          <w:t>T</w:t>
                        </w:r>
                        <w:r w:rsidRPr="00A22B0F">
                          <w:rPr>
                            <w:rStyle w:val="AfzendergegevensaccenttekenopmaakKWR"/>
                          </w:rPr>
                          <w:tab/>
                        </w:r>
                        <w:r w:rsidR="00F47D52">
                          <w:t>+31306069566</w:t>
                        </w:r>
                      </w:p>
                      <w:p w14:paraId="0CC4AEAB" w14:textId="0C83A0A0" w:rsidR="00000000" w:rsidRPr="00F47D52" w:rsidRDefault="00000000" w:rsidP="00C25C28">
                        <w:pPr>
                          <w:pStyle w:val="AfzendergegevensKWR"/>
                          <w:rPr>
                            <w:rFonts w:eastAsiaTheme="minorEastAsia"/>
                          </w:rPr>
                        </w:pPr>
                        <w:r w:rsidRPr="00A22B0F">
                          <w:rPr>
                            <w:rStyle w:val="AfzendergegevensaccenttekenopmaakKWR"/>
                          </w:rPr>
                          <w:t>E</w:t>
                        </w:r>
                        <w:r w:rsidRPr="00A22B0F">
                          <w:tab/>
                        </w:r>
                        <w:r w:rsidR="00F47D52">
                          <w:t>Marcelle.van.der.waals@kwrwater.nl</w:t>
                        </w:r>
                      </w:p>
                      <w:p w14:paraId="706D8E9D" w14:textId="77777777" w:rsidR="00000000" w:rsidRPr="00070390" w:rsidRDefault="00000000" w:rsidP="007448E9">
                        <w:pPr>
                          <w:pStyle w:val="KopdocumentgegevensbinnenbladKWR"/>
                          <w:rPr>
                            <w:sz w:val="18"/>
                          </w:rPr>
                        </w:pPr>
                        <w:proofErr w:type="spellStart"/>
                        <w:r w:rsidRPr="00070390">
                          <w:rPr>
                            <w:sz w:val="18"/>
                          </w:rPr>
                          <w:t>Keywords</w:t>
                        </w:r>
                        <w:proofErr w:type="spellEnd"/>
                      </w:p>
                      <w:p w14:paraId="7D0041C0" w14:textId="450065F1" w:rsidR="00000000" w:rsidRPr="00F47D52" w:rsidRDefault="00000000" w:rsidP="007C67A3">
                        <w:pPr>
                          <w:pStyle w:val="BasistekstKWR"/>
                        </w:pPr>
                        <w:r w:rsidRPr="00070390">
                          <w:rPr>
                            <w:sz w:val="18"/>
                          </w:rPr>
                          <w:t>Waterkwaliteit, tuinbouw, microbiologie</w:t>
                        </w:r>
                      </w:p>
                    </w:tc>
                    <w:tc>
                      <w:tcPr>
                        <w:tcW w:w="2381" w:type="dxa"/>
                        <w:shd w:val="clear" w:color="auto" w:fill="auto"/>
                      </w:tcPr>
                      <w:p w14:paraId="0DE7510C" w14:textId="77777777" w:rsidR="00000000" w:rsidRPr="00F47D52" w:rsidRDefault="00000000" w:rsidP="00F52D05">
                        <w:pPr>
                          <w:pStyle w:val="DocumentgegevensKWR"/>
                          <w:tabs>
                            <w:tab w:val="left" w:pos="142"/>
                          </w:tabs>
                        </w:pPr>
                        <w:r w:rsidRPr="00866768">
                          <w:t>Groningenhaven 7</w:t>
                        </w:r>
                      </w:p>
                      <w:p w14:paraId="7E1CFB38" w14:textId="77777777" w:rsidR="00433D18" w:rsidRPr="00F47D52" w:rsidRDefault="00000000" w:rsidP="00F52D05">
                        <w:pPr>
                          <w:pStyle w:val="DocumentgegevensKWR"/>
                          <w:tabs>
                            <w:tab w:val="left" w:pos="142"/>
                          </w:tabs>
                        </w:pPr>
                        <w:r w:rsidRPr="00866768">
                          <w:t>Postbus 1072</w:t>
                        </w:r>
                      </w:p>
                      <w:p w14:paraId="38DE8696" w14:textId="77777777" w:rsidR="00433D18" w:rsidRPr="00F47D52" w:rsidRDefault="00000000" w:rsidP="00F52D05">
                        <w:pPr>
                          <w:pStyle w:val="DocumentgegevensKWR"/>
                          <w:tabs>
                            <w:tab w:val="left" w:pos="142"/>
                          </w:tabs>
                        </w:pPr>
                        <w:r w:rsidRPr="00866768">
                          <w:t>3430 BB  Nieuwegein</w:t>
                        </w:r>
                      </w:p>
                      <w:p w14:paraId="4BDDEA0E" w14:textId="77777777" w:rsidR="00000000" w:rsidRPr="00F47D52" w:rsidRDefault="00000000" w:rsidP="00C25C28">
                        <w:pPr>
                          <w:pStyle w:val="AfzendergegevensKWR"/>
                        </w:pPr>
                      </w:p>
                      <w:p w14:paraId="1B68F274" w14:textId="77777777" w:rsidR="00000000" w:rsidRPr="00F47D52" w:rsidRDefault="00000000" w:rsidP="00C25C28">
                        <w:pPr>
                          <w:pStyle w:val="AfzendergegevensKWR"/>
                        </w:pPr>
                        <w:r w:rsidRPr="0041288D">
                          <w:rPr>
                            <w:rStyle w:val="AfzendergegevensaccenttekenopmaakKWR"/>
                          </w:rPr>
                          <w:t>T</w:t>
                        </w:r>
                        <w:r w:rsidRPr="0041288D">
                          <w:tab/>
                          <w:t>+31 (0)30 60 69 511</w:t>
                        </w:r>
                      </w:p>
                      <w:p w14:paraId="242A1E0A" w14:textId="77777777" w:rsidR="00000000" w:rsidRPr="00F47D52" w:rsidRDefault="00000000" w:rsidP="00C25C28">
                        <w:pPr>
                          <w:pStyle w:val="AfzendergegevensKWR"/>
                        </w:pPr>
                        <w:r w:rsidRPr="0041288D">
                          <w:rPr>
                            <w:rStyle w:val="AfzendergegevensaccenttekenopmaakKWR"/>
                          </w:rPr>
                          <w:t>E</w:t>
                        </w:r>
                        <w:r w:rsidRPr="0041288D">
                          <w:tab/>
                          <w:t>info@kwrwater.nl</w:t>
                        </w:r>
                      </w:p>
                      <w:p w14:paraId="7ECF2D8F" w14:textId="77777777" w:rsidR="00000000" w:rsidRDefault="00000000" w:rsidP="00C25C28">
                        <w:pPr>
                          <w:pStyle w:val="AfzendergegevensKWR"/>
                        </w:pPr>
                        <w:r w:rsidRPr="00B56091">
                          <w:rPr>
                            <w:rStyle w:val="AfzendergegevensaccenttekenopmaakKWR"/>
                          </w:rPr>
                          <w:t>I</w:t>
                        </w:r>
                        <w:r>
                          <w:rPr>
                            <w:rStyle w:val="AfzendergegevensaccenttekenopmaakKWR"/>
                          </w:rPr>
                          <w:tab/>
                        </w:r>
                        <w:r>
                          <w:t>www.kwrwater.nl</w:t>
                        </w:r>
                      </w:p>
                    </w:tc>
                    <w:tc>
                      <w:tcPr>
                        <w:tcW w:w="3798" w:type="dxa"/>
                        <w:shd w:val="clear" w:color="auto" w:fill="auto"/>
                      </w:tcPr>
                      <w:p w14:paraId="6D13D589" w14:textId="1244F8A8" w:rsidR="00000000" w:rsidRDefault="00000000" w:rsidP="00C25C28">
                        <w:pPr>
                          <w:pStyle w:val="AfzendergegevenskopjeKWR"/>
                          <w:spacing w:after="60"/>
                        </w:pPr>
                        <w:r w:rsidRPr="000151DA">
                          <w:t>16 januari 2024</w:t>
                        </w:r>
                        <w:r>
                          <w:t xml:space="preserve"> ©KWR</w:t>
                        </w:r>
                      </w:p>
                      <w:p w14:paraId="2CF3DC16" w14:textId="77777777" w:rsidR="00000000" w:rsidRDefault="00000000" w:rsidP="00C25C28">
                        <w:pPr>
                          <w:pStyle w:val="AfzendergegevenskopjeKWR"/>
                        </w:pPr>
                        <w:r>
                          <w:t>Alle rechten voorbehouden aan KWR. Niets uit deze uitgave mag - zonder voorafgaande schriftelijke toestemming van KWR - worden verveelvoudigd, opgeslagen in een geautomatiseerd gegevensbestand, of openbaar gemaakt, in enige vorm of op enige wijze, hetzij elektronisch, mechanisch, door fotokopieën, opnamen, of enig andere manier.</w:t>
                        </w:r>
                      </w:p>
                    </w:tc>
                  </w:tr>
                </w:tbl>
                <w:p w14:paraId="4BD1080E" w14:textId="77777777" w:rsidR="00000000" w:rsidRDefault="00000000" w:rsidP="009E7DB9"/>
                <w:p w14:paraId="2D2ED77B" w14:textId="77777777" w:rsidR="00000000" w:rsidRPr="00A672EF" w:rsidRDefault="00000000" w:rsidP="009E7DB9"/>
              </w:txbxContent>
            </v:textbox>
          </v:shape>
        </w:pict>
      </w:r>
      <w:r w:rsidR="00F47D52">
        <w:t>[5] Hornstra, L. Structurele aanpak microbiologische waterkwaliteitsproblemen bij teelt op water en substraat. KWR 2017.013 2017</w:t>
      </w:r>
    </w:p>
    <w:p w14:paraId="59DA45B6" w14:textId="46FA12D2" w:rsidR="00000000" w:rsidRPr="009E7DB9" w:rsidRDefault="00000000" w:rsidP="007C67A3">
      <w:pPr>
        <w:tabs>
          <w:tab w:val="left" w:pos="7275"/>
        </w:tabs>
      </w:pPr>
    </w:p>
    <w:sectPr w:rsidR="009E7DB9" w:rsidRPr="009E7DB9" w:rsidSect="00493B66">
      <w:headerReference w:type="first" r:id="rId14"/>
      <w:pgSz w:w="11906" w:h="16838" w:code="9"/>
      <w:pgMar w:top="2637" w:right="1304" w:bottom="1162" w:left="130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21B0" w14:textId="77777777" w:rsidR="00493B66" w:rsidRDefault="00493B66">
      <w:pPr>
        <w:spacing w:after="0" w:line="240" w:lineRule="auto"/>
      </w:pPr>
      <w:r>
        <w:separator/>
      </w:r>
    </w:p>
  </w:endnote>
  <w:endnote w:type="continuationSeparator" w:id="0">
    <w:p w14:paraId="1630E2BF" w14:textId="77777777" w:rsidR="00493B66" w:rsidRDefault="0049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topFromText="561" w:vertAnchor="page" w:horzAnchor="margin" w:tblpY="13836"/>
      <w:tblW w:w="9354"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3175"/>
      <w:gridCol w:w="2381"/>
      <w:gridCol w:w="3798"/>
    </w:tblGrid>
    <w:tr w:rsidR="00433D18" w14:paraId="5496D7F0" w14:textId="77777777" w:rsidTr="00B7278A">
      <w:trPr>
        <w:cantSplit/>
        <w:trHeight w:hRule="exact" w:val="1814"/>
      </w:trPr>
      <w:tc>
        <w:tcPr>
          <w:tcW w:w="3175" w:type="dxa"/>
          <w:shd w:val="clear" w:color="auto" w:fill="auto"/>
        </w:tcPr>
        <w:p w14:paraId="498963AA" w14:textId="77777777" w:rsidR="00000000" w:rsidRDefault="00000000" w:rsidP="00B7278A">
          <w:pPr>
            <w:pStyle w:val="AfzendergegevenskopjeKWR"/>
          </w:pPr>
          <w:r>
            <w:t>Jaar van publicatie</w:t>
          </w:r>
        </w:p>
        <w:p w14:paraId="36C14ECB" w14:textId="77777777" w:rsidR="00000000" w:rsidRDefault="00000000" w:rsidP="00B7278A">
          <w:pPr>
            <w:pStyle w:val="AfzendergegevensKWR"/>
          </w:pPr>
          <w:r>
            <w:fldChar w:fldCharType="begin"/>
          </w:r>
          <w:r>
            <w:instrText xml:space="preserve"> MacroButton EditClear </w:instrText>
          </w:r>
          <w:r>
            <w:rPr>
              <w:rStyle w:val="zsysVeldMarkering"/>
            </w:rPr>
            <w:instrText>jaar</w:instrText>
          </w:r>
          <w:r>
            <w:fldChar w:fldCharType="end"/>
          </w:r>
        </w:p>
        <w:p w14:paraId="30F89A03" w14:textId="77777777" w:rsidR="00000000" w:rsidRDefault="00000000" w:rsidP="00B7278A">
          <w:pPr>
            <w:pStyle w:val="AfzendergegevensKWR"/>
          </w:pPr>
        </w:p>
        <w:p w14:paraId="4C393DE1" w14:textId="77777777" w:rsidR="00000000" w:rsidRDefault="00000000" w:rsidP="00B7278A">
          <w:pPr>
            <w:pStyle w:val="AfzendergegevenskopjeKWR"/>
          </w:pPr>
          <w:r>
            <w:t>Meer informatie</w:t>
          </w:r>
        </w:p>
        <w:p w14:paraId="4B07C3F1" w14:textId="77777777" w:rsidR="00000000" w:rsidRDefault="00000000" w:rsidP="00B7278A">
          <w:pPr>
            <w:pStyle w:val="AfzendergegevensKWR"/>
          </w:pPr>
          <w:r>
            <w:fldChar w:fldCharType="begin"/>
          </w:r>
          <w:r>
            <w:instrText xml:space="preserve"> MacroButton EditClear </w:instrText>
          </w:r>
          <w:r>
            <w:rPr>
              <w:rStyle w:val="zsysVeldMarkering"/>
            </w:rPr>
            <w:instrText>Naam</w:instrText>
          </w:r>
          <w:r>
            <w:fldChar w:fldCharType="end"/>
          </w:r>
        </w:p>
        <w:p w14:paraId="03F4E147" w14:textId="77777777" w:rsidR="00000000" w:rsidRDefault="00000000" w:rsidP="00B7278A">
          <w:pPr>
            <w:pStyle w:val="AfzendergegevensKWR"/>
          </w:pPr>
          <w:r w:rsidRPr="00B56091">
            <w:rPr>
              <w:rStyle w:val="AfzendergegevensaccenttekenopmaakKWR"/>
            </w:rPr>
            <w:t>T</w:t>
          </w:r>
          <w:r w:rsidRPr="00B56091">
            <w:rPr>
              <w:rStyle w:val="AfzendergegevensaccenttekenopmaakKWR"/>
            </w:rPr>
            <w:tab/>
          </w:r>
          <w:r w:rsidRPr="00B56091">
            <w:t>(030)</w:t>
          </w:r>
          <w:r>
            <w:fldChar w:fldCharType="begin"/>
          </w:r>
          <w:r>
            <w:instrText xml:space="preserve"> MacroButton EditClear </w:instrText>
          </w:r>
          <w:r>
            <w:rPr>
              <w:rStyle w:val="zsysVeldMarkering"/>
            </w:rPr>
            <w:instrText>00 00 000</w:instrText>
          </w:r>
          <w:r>
            <w:fldChar w:fldCharType="end"/>
          </w:r>
        </w:p>
        <w:p w14:paraId="64730368" w14:textId="77777777" w:rsidR="00000000" w:rsidRPr="00B56091" w:rsidRDefault="00000000" w:rsidP="00B7278A">
          <w:pPr>
            <w:pStyle w:val="AfzendergegevensKWR"/>
          </w:pPr>
          <w:r w:rsidRPr="00B56091">
            <w:rPr>
              <w:rStyle w:val="AfzendergegevensaccenttekenopmaakKWR"/>
            </w:rPr>
            <w:t>E</w:t>
          </w:r>
          <w:r>
            <w:tab/>
          </w:r>
          <w:r>
            <w:fldChar w:fldCharType="begin"/>
          </w:r>
          <w:r>
            <w:instrText xml:space="preserve"> MacroButton EditClear </w:instrText>
          </w:r>
          <w:r w:rsidRPr="00B56091">
            <w:rPr>
              <w:rStyle w:val="zsysVeldMarkering"/>
            </w:rPr>
            <w:instrText>voornaam.achternaam</w:instrText>
          </w:r>
          <w:r>
            <w:fldChar w:fldCharType="end"/>
          </w:r>
          <w:r>
            <w:t>@kwrwater.nl</w:t>
          </w:r>
        </w:p>
      </w:tc>
      <w:tc>
        <w:tcPr>
          <w:tcW w:w="2381" w:type="dxa"/>
          <w:shd w:val="clear" w:color="auto" w:fill="auto"/>
        </w:tcPr>
        <w:p w14:paraId="2B56A9D7" w14:textId="77777777" w:rsidR="00000000" w:rsidRDefault="00000000" w:rsidP="00B7278A">
          <w:pPr>
            <w:pStyle w:val="AfzendergegevensKWR"/>
          </w:pPr>
          <w:r>
            <w:t>PO Box 1072</w:t>
          </w:r>
        </w:p>
        <w:p w14:paraId="36BE56A7" w14:textId="77777777" w:rsidR="00000000" w:rsidRDefault="00000000" w:rsidP="00B7278A">
          <w:pPr>
            <w:pStyle w:val="AfzendergegevensKWR"/>
          </w:pPr>
          <w:r>
            <w:t>3430 BB Nieuwegein</w:t>
          </w:r>
        </w:p>
        <w:p w14:paraId="3F0F0B53" w14:textId="77777777" w:rsidR="00000000" w:rsidRDefault="00000000" w:rsidP="00B7278A">
          <w:pPr>
            <w:pStyle w:val="AfzendergegevensKWR"/>
          </w:pPr>
          <w:r>
            <w:t>The Netherlands</w:t>
          </w:r>
        </w:p>
        <w:p w14:paraId="3F325402" w14:textId="77777777" w:rsidR="00000000" w:rsidRDefault="00000000" w:rsidP="00B7278A">
          <w:pPr>
            <w:pStyle w:val="AfzendergegevensKWR"/>
          </w:pPr>
        </w:p>
        <w:p w14:paraId="08CD96F0" w14:textId="77777777" w:rsidR="00000000" w:rsidRDefault="00000000" w:rsidP="00B7278A">
          <w:pPr>
            <w:pStyle w:val="AfzendergegevensKWR"/>
          </w:pPr>
          <w:r w:rsidRPr="00B56091">
            <w:rPr>
              <w:rStyle w:val="AfzendergegevensaccenttekenopmaakKWR"/>
            </w:rPr>
            <w:t>T</w:t>
          </w:r>
          <w:r>
            <w:tab/>
            <w:t>+31 (0)30 60 69 511</w:t>
          </w:r>
        </w:p>
        <w:p w14:paraId="5224303B" w14:textId="77777777" w:rsidR="00000000" w:rsidRDefault="00000000" w:rsidP="00B7278A">
          <w:pPr>
            <w:pStyle w:val="AfzendergegevensKWR"/>
          </w:pPr>
          <w:r w:rsidRPr="00B56091">
            <w:rPr>
              <w:rStyle w:val="AfzendergegevensaccenttekenopmaakKWR"/>
            </w:rPr>
            <w:t>F</w:t>
          </w:r>
          <w:r>
            <w:rPr>
              <w:rStyle w:val="AfzendergegevensaccenttekenopmaakKWR"/>
            </w:rPr>
            <w:tab/>
          </w:r>
          <w:r>
            <w:t>+31 (0)30 60 61 165</w:t>
          </w:r>
        </w:p>
        <w:p w14:paraId="515B265E" w14:textId="77777777" w:rsidR="00000000" w:rsidRDefault="00000000" w:rsidP="00B7278A">
          <w:pPr>
            <w:pStyle w:val="AfzendergegevensKWR"/>
          </w:pPr>
          <w:r w:rsidRPr="00B56091">
            <w:rPr>
              <w:rStyle w:val="AfzendergegevensaccenttekenopmaakKWR"/>
            </w:rPr>
            <w:t>E</w:t>
          </w:r>
          <w:r>
            <w:tab/>
            <w:t>info@kwrwater.nl</w:t>
          </w:r>
        </w:p>
        <w:p w14:paraId="30DBC34F" w14:textId="77777777" w:rsidR="00000000" w:rsidRDefault="00000000" w:rsidP="00B7278A">
          <w:pPr>
            <w:pStyle w:val="AfzendergegevensKWR"/>
          </w:pPr>
          <w:r w:rsidRPr="00B56091">
            <w:rPr>
              <w:rStyle w:val="AfzendergegevensaccenttekenopmaakKWR"/>
            </w:rPr>
            <w:t>I</w:t>
          </w:r>
          <w:r>
            <w:rPr>
              <w:rStyle w:val="AfzendergegevensaccenttekenopmaakKWR"/>
            </w:rPr>
            <w:tab/>
          </w:r>
          <w:r>
            <w:t>www.kwrwater.nl</w:t>
          </w:r>
        </w:p>
      </w:tc>
      <w:tc>
        <w:tcPr>
          <w:tcW w:w="3798" w:type="dxa"/>
          <w:shd w:val="clear" w:color="auto" w:fill="auto"/>
        </w:tcPr>
        <w:p w14:paraId="79E07B66" w14:textId="77777777" w:rsidR="00000000" w:rsidRDefault="00000000" w:rsidP="00B7278A">
          <w:pPr>
            <w:pStyle w:val="AfzendergegevenskopjeKWR"/>
            <w:spacing w:after="60"/>
          </w:pPr>
          <w:r>
            <w:t>MSBTO 2012.020 – augustus 2012 ©KWR</w:t>
          </w:r>
        </w:p>
        <w:p w14:paraId="33EADFC2" w14:textId="77777777" w:rsidR="00000000" w:rsidRDefault="00000000" w:rsidP="00B7278A">
          <w:pPr>
            <w:pStyle w:val="AfzendergegevenskopjeKWR"/>
          </w:pPr>
          <w:r>
            <w:t>Alle rechten voorbehouden. Niets uit deze uitgave mag worden verveelvoudigd, opgeslagen in een geautomatiseerd gegevens bestand, of openbaar gemaakt, in enige vorm of op enige wijze, hetzij elektronisch, mechanisch, door fotokopieën, opnamen, of enig andere manier, zonder voorafgaande schriftelijke toestemming van de uitgever.</w:t>
          </w:r>
        </w:p>
      </w:tc>
    </w:tr>
  </w:tbl>
  <w:p w14:paraId="39E6F073"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6032" w14:textId="77777777" w:rsidR="00000000" w:rsidRPr="00163D56" w:rsidRDefault="00000000" w:rsidP="00C5543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31FC" w14:textId="77777777" w:rsidR="00493B66" w:rsidRDefault="00493B66">
      <w:pPr>
        <w:spacing w:after="0" w:line="240" w:lineRule="auto"/>
      </w:pPr>
      <w:r>
        <w:separator/>
      </w:r>
    </w:p>
  </w:footnote>
  <w:footnote w:type="continuationSeparator" w:id="0">
    <w:p w14:paraId="2C69E936" w14:textId="77777777" w:rsidR="00493B66" w:rsidRDefault="0049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CFA6" w14:textId="77777777" w:rsidR="00000000" w:rsidRDefault="00000000" w:rsidP="006D0E0A">
    <w:pPr>
      <w:pStyle w:val="BasistekstKWR"/>
    </w:pPr>
  </w:p>
  <w:tbl>
    <w:tblPr>
      <w:tblpPr w:bottomFromText="220" w:vertAnchor="page" w:horzAnchor="page" w:tblpX="8448" w:tblpY="1247"/>
      <w:tblW w:w="0" w:type="auto"/>
      <w:tblLayout w:type="fixed"/>
      <w:tblCellMar>
        <w:left w:w="0" w:type="dxa"/>
        <w:right w:w="0" w:type="dxa"/>
      </w:tblCellMar>
      <w:tblLook w:val="04A0" w:firstRow="1" w:lastRow="0" w:firstColumn="1" w:lastColumn="0" w:noHBand="0" w:noVBand="1"/>
    </w:tblPr>
    <w:tblGrid>
      <w:gridCol w:w="720"/>
    </w:tblGrid>
    <w:tr w:rsidR="00433D18" w14:paraId="4CDA4FB8" w14:textId="77777777" w:rsidTr="00B77B4D">
      <w:trPr>
        <w:trHeight w:hRule="exact" w:val="240"/>
      </w:trPr>
      <w:tc>
        <w:tcPr>
          <w:tcW w:w="720" w:type="dxa"/>
          <w:shd w:val="clear" w:color="auto" w:fill="auto"/>
        </w:tcPr>
        <w:p w14:paraId="30A1DE4F" w14:textId="77777777" w:rsidR="00000000" w:rsidRPr="0081443F" w:rsidRDefault="00000000" w:rsidP="005001B9">
          <w:pPr>
            <w:pStyle w:val="DocumentgegevenskopjeKWR"/>
          </w:pPr>
          <w:r>
            <w:t>Pagina</w:t>
          </w:r>
        </w:p>
      </w:tc>
    </w:tr>
    <w:tr w:rsidR="00433D18" w14:paraId="6F14BD2C" w14:textId="77777777" w:rsidTr="00B77B4D">
      <w:trPr>
        <w:trHeight w:hRule="exact" w:val="260"/>
      </w:trPr>
      <w:tc>
        <w:tcPr>
          <w:tcW w:w="720" w:type="dxa"/>
          <w:shd w:val="clear" w:color="auto" w:fill="auto"/>
        </w:tcPr>
        <w:p w14:paraId="6E312992" w14:textId="77777777" w:rsidR="00000000" w:rsidRPr="0081443F" w:rsidRDefault="00000000" w:rsidP="002258C3">
          <w:pPr>
            <w:pStyle w:val="PaginanummerKWR"/>
          </w:pPr>
          <w:r>
            <w:fldChar w:fldCharType="begin"/>
          </w:r>
          <w:r>
            <w:instrText xml:space="preserve"> PAGE   \* MERGEFORMAT </w:instrText>
          </w:r>
          <w:r>
            <w:fldChar w:fldCharType="separate"/>
          </w:r>
          <w:r>
            <w:t>3</w:t>
          </w:r>
          <w:r>
            <w:fldChar w:fldCharType="end"/>
          </w:r>
          <w:r>
            <w:t>/</w:t>
          </w:r>
          <w:r>
            <w:fldChar w:fldCharType="begin"/>
          </w:r>
          <w:r>
            <w:instrText xml:space="preserve"> NUMPAGES   \* MERGEFORMAT </w:instrText>
          </w:r>
          <w:r>
            <w:fldChar w:fldCharType="separate"/>
          </w:r>
          <w:r>
            <w:t>3</w:t>
          </w:r>
          <w:r>
            <w:fldChar w:fldCharType="end"/>
          </w:r>
        </w:p>
      </w:tc>
    </w:tr>
  </w:tbl>
  <w:p w14:paraId="09AA39FF" w14:textId="77777777" w:rsidR="00000000" w:rsidRPr="005001B9" w:rsidRDefault="00000000" w:rsidP="005001B9">
    <w:pPr>
      <w:pStyle w:val="BasistekstKW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7739" w:tblpY="1233"/>
      <w:tblW w:w="0" w:type="auto"/>
      <w:tblLayout w:type="fixed"/>
      <w:tblCellMar>
        <w:left w:w="0" w:type="dxa"/>
        <w:right w:w="0" w:type="dxa"/>
      </w:tblCellMar>
      <w:tblLook w:val="04A0" w:firstRow="1" w:lastRow="0" w:firstColumn="1" w:lastColumn="0" w:noHBand="0" w:noVBand="1"/>
    </w:tblPr>
    <w:tblGrid>
      <w:gridCol w:w="3802"/>
    </w:tblGrid>
    <w:tr w:rsidR="00433D18" w14:paraId="0070CBB4" w14:textId="77777777" w:rsidTr="00C25C28">
      <w:trPr>
        <w:trHeight w:hRule="exact" w:val="1461"/>
      </w:trPr>
      <w:tc>
        <w:tcPr>
          <w:tcW w:w="3802" w:type="dxa"/>
          <w:shd w:val="clear" w:color="auto" w:fill="auto"/>
        </w:tcPr>
        <w:p w14:paraId="6ED870EB" w14:textId="4FFC026D" w:rsidR="00000000" w:rsidRPr="00121C6A" w:rsidRDefault="00000000" w:rsidP="00C25C28">
          <w:pPr>
            <w:pStyle w:val="DocumentnaamKWR"/>
            <w:jc w:val="center"/>
          </w:pPr>
        </w:p>
      </w:tc>
    </w:tr>
  </w:tbl>
  <w:p w14:paraId="02437443" w14:textId="77777777" w:rsidR="00000000" w:rsidRPr="009E7DB9" w:rsidRDefault="00000000" w:rsidP="009E7DB9">
    <w:pPr>
      <w:pStyle w:val="Header"/>
    </w:pPr>
    <w:bookmarkStart w:id="0" w:name="LogoKop"/>
    <w:bookmarkEnd w:id="0"/>
    <w:r>
      <w:rPr>
        <w:noProof/>
      </w:rPr>
      <w:drawing>
        <wp:anchor distT="0" distB="0" distL="114300" distR="114300" simplePos="0" relativeHeight="251658240" behindDoc="0" locked="1" layoutInCell="1" allowOverlap="1" wp14:anchorId="2F580633" wp14:editId="5EF2B043">
          <wp:simplePos x="0" y="0"/>
          <wp:positionH relativeFrom="page">
            <wp:posOffset>550545</wp:posOffset>
          </wp:positionH>
          <wp:positionV relativeFrom="page">
            <wp:posOffset>370840</wp:posOffset>
          </wp:positionV>
          <wp:extent cx="2268220" cy="942975"/>
          <wp:effectExtent l="0" t="0" r="0" b="0"/>
          <wp:wrapNone/>
          <wp:docPr id="1375325453" name="Picture 137532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8220" cy="9429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bottomFromText="220" w:vertAnchor="page" w:horzAnchor="page" w:tblpX="8448" w:tblpY="1247"/>
      <w:tblW w:w="0" w:type="auto"/>
      <w:tblLayout w:type="fixed"/>
      <w:tblCellMar>
        <w:left w:w="0" w:type="dxa"/>
        <w:right w:w="0" w:type="dxa"/>
      </w:tblCellMar>
      <w:tblLook w:val="04A0" w:firstRow="1" w:lastRow="0" w:firstColumn="1" w:lastColumn="0" w:noHBand="0" w:noVBand="1"/>
    </w:tblPr>
    <w:tblGrid>
      <w:gridCol w:w="720"/>
    </w:tblGrid>
    <w:tr w:rsidR="00433D18" w14:paraId="28A8C3C0" w14:textId="77777777" w:rsidTr="00BE1B1A">
      <w:trPr>
        <w:trHeight w:hRule="exact" w:val="240"/>
      </w:trPr>
      <w:tc>
        <w:tcPr>
          <w:tcW w:w="720" w:type="dxa"/>
          <w:shd w:val="clear" w:color="auto" w:fill="auto"/>
        </w:tcPr>
        <w:p w14:paraId="2C50891C" w14:textId="77777777" w:rsidR="00000000" w:rsidRPr="0081443F" w:rsidRDefault="00000000" w:rsidP="008D782B">
          <w:pPr>
            <w:pStyle w:val="DocumentgegevenskopjeKWR"/>
          </w:pPr>
          <w:r>
            <w:t>Pagina</w:t>
          </w:r>
        </w:p>
      </w:tc>
    </w:tr>
    <w:tr w:rsidR="00433D18" w14:paraId="263DA895" w14:textId="77777777" w:rsidTr="00BE1B1A">
      <w:trPr>
        <w:trHeight w:hRule="exact" w:val="260"/>
      </w:trPr>
      <w:tc>
        <w:tcPr>
          <w:tcW w:w="720" w:type="dxa"/>
          <w:shd w:val="clear" w:color="auto" w:fill="auto"/>
        </w:tcPr>
        <w:p w14:paraId="6D6A68A6" w14:textId="77777777" w:rsidR="00000000" w:rsidRPr="0081443F" w:rsidRDefault="00000000" w:rsidP="008D782B">
          <w:pPr>
            <w:pStyle w:val="PaginanummerKWR"/>
          </w:pPr>
          <w:r>
            <w:fldChar w:fldCharType="begin"/>
          </w:r>
          <w:r>
            <w:instrText xml:space="preserve"> PAGE   \* MERGEFORMAT </w:instrText>
          </w:r>
          <w:r>
            <w:fldChar w:fldCharType="separate"/>
          </w:r>
          <w:r>
            <w:t>2</w:t>
          </w:r>
          <w:r>
            <w:fldChar w:fldCharType="end"/>
          </w:r>
          <w:r>
            <w:t>/</w:t>
          </w:r>
          <w:fldSimple w:instr=" NUMPAGES   \* MERGEFORMAT ">
            <w:r>
              <w:t>3</w:t>
            </w:r>
          </w:fldSimple>
        </w:p>
      </w:tc>
    </w:tr>
  </w:tbl>
  <w:p w14:paraId="267934C5" w14:textId="77777777" w:rsidR="00000000" w:rsidRPr="009E7DB9" w:rsidRDefault="00000000" w:rsidP="009E7DB9">
    <w:pPr>
      <w:pStyle w:val="Header"/>
    </w:pPr>
    <w:bookmarkStart w:id="1" w:name="LogoKopVolg"/>
    <w:r>
      <w:pict w14:anchorId="1F60D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3.35pt;margin-top:29.2pt;width:178.6pt;height:74.25pt;z-index:251659264;mso-position-horizontal-relative:page;mso-position-vertical-relative:page">
          <v:imagedata r:id="rId1" o:title="" chromakey="white"/>
          <v:path strokeok="f"/>
          <w10:wrap anchorx="page" anchory="page"/>
          <w10:anchorlock/>
        </v:shape>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5AE045E"/>
    <w:styleLink w:val="OpsommingbolletjeKWR"/>
    <w:lvl w:ilvl="0">
      <w:start w:val="1"/>
      <w:numFmt w:val="bullet"/>
      <w:pStyle w:val="Opsommingbolletje1eniveauKWR"/>
      <w:lvlText w:val="•"/>
      <w:lvlJc w:val="left"/>
      <w:pPr>
        <w:ind w:left="283" w:hanging="283"/>
      </w:pPr>
      <w:rPr>
        <w:rFonts w:hint="default"/>
      </w:rPr>
    </w:lvl>
    <w:lvl w:ilvl="1">
      <w:start w:val="1"/>
      <w:numFmt w:val="bullet"/>
      <w:pStyle w:val="Opsommingbolletje2eniveauKWR"/>
      <w:lvlText w:val="•"/>
      <w:lvlJc w:val="left"/>
      <w:pPr>
        <w:ind w:left="567" w:hanging="284"/>
      </w:pPr>
      <w:rPr>
        <w:rFonts w:hint="default"/>
      </w:rPr>
    </w:lvl>
    <w:lvl w:ilvl="2">
      <w:start w:val="1"/>
      <w:numFmt w:val="bullet"/>
      <w:pStyle w:val="Opsommingbolletje3eniveauKWR"/>
      <w:lvlText w:val="•"/>
      <w:lvlJc w:val="left"/>
      <w:pPr>
        <w:ind w:left="850" w:hanging="283"/>
      </w:pPr>
      <w:rPr>
        <w:rFonts w:hint="default"/>
      </w:rPr>
    </w:lvl>
    <w:lvl w:ilvl="3">
      <w:start w:val="1"/>
      <w:numFmt w:val="bullet"/>
      <w:lvlText w:val="•"/>
      <w:lvlJc w:val="left"/>
      <w:pPr>
        <w:ind w:left="1134" w:hanging="284"/>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1" w:hanging="284"/>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8" w:hanging="284"/>
      </w:pPr>
      <w:rPr>
        <w:rFonts w:hint="default"/>
      </w:rPr>
    </w:lvl>
    <w:lvl w:ilvl="8">
      <w:start w:val="1"/>
      <w:numFmt w:val="bullet"/>
      <w:lvlText w:val="•"/>
      <w:lvlJc w:val="left"/>
      <w:pPr>
        <w:ind w:left="2551" w:hanging="283"/>
      </w:pPr>
      <w:rPr>
        <w:rFonts w:hint="default"/>
      </w:rPr>
    </w:lvl>
  </w:abstractNum>
  <w:abstractNum w:abstractNumId="11" w15:restartNumberingAfterBreak="0">
    <w:nsid w:val="0B2C3C4E"/>
    <w:multiLevelType w:val="multilevel"/>
    <w:tmpl w:val="DC5A0B5A"/>
    <w:numStyleLink w:val="BijlagenummeringKWR"/>
  </w:abstractNum>
  <w:abstractNum w:abstractNumId="12" w15:restartNumberingAfterBreak="0">
    <w:nsid w:val="0BC24928"/>
    <w:multiLevelType w:val="multilevel"/>
    <w:tmpl w:val="7398FA2C"/>
    <w:styleLink w:val="OpsommingstreepjeKWR"/>
    <w:lvl w:ilvl="0">
      <w:start w:val="1"/>
      <w:numFmt w:val="bullet"/>
      <w:pStyle w:val="Opsommingstreepje1eniveauKWR"/>
      <w:lvlText w:val="–"/>
      <w:lvlJc w:val="left"/>
      <w:pPr>
        <w:ind w:left="283" w:hanging="283"/>
      </w:pPr>
      <w:rPr>
        <w:rFonts w:hint="default"/>
      </w:rPr>
    </w:lvl>
    <w:lvl w:ilvl="1">
      <w:start w:val="1"/>
      <w:numFmt w:val="bullet"/>
      <w:pStyle w:val="Opsommingstreepje2eniveauKWR"/>
      <w:lvlText w:val="–"/>
      <w:lvlJc w:val="left"/>
      <w:pPr>
        <w:ind w:left="567" w:hanging="284"/>
      </w:pPr>
      <w:rPr>
        <w:rFonts w:hint="default"/>
      </w:rPr>
    </w:lvl>
    <w:lvl w:ilvl="2">
      <w:start w:val="1"/>
      <w:numFmt w:val="bullet"/>
      <w:pStyle w:val="Opsommingstreepje3eniveauKWR"/>
      <w:lvlText w:val="–"/>
      <w:lvlJc w:val="left"/>
      <w:pPr>
        <w:ind w:left="850" w:hanging="283"/>
      </w:pPr>
      <w:rPr>
        <w:rFonts w:hint="default"/>
      </w:rPr>
    </w:lvl>
    <w:lvl w:ilvl="3">
      <w:start w:val="1"/>
      <w:numFmt w:val="bullet"/>
      <w:lvlText w:val="–"/>
      <w:lvlJc w:val="left"/>
      <w:pPr>
        <w:ind w:left="1134" w:hanging="284"/>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1" w:hanging="284"/>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8" w:hanging="284"/>
      </w:pPr>
      <w:rPr>
        <w:rFonts w:hint="default"/>
      </w:rPr>
    </w:lvl>
    <w:lvl w:ilvl="8">
      <w:start w:val="1"/>
      <w:numFmt w:val="bullet"/>
      <w:lvlText w:val="–"/>
      <w:lvlJc w:val="left"/>
      <w:pPr>
        <w:ind w:left="2551" w:hanging="283"/>
      </w:pPr>
      <w:rPr>
        <w:rFonts w:hint="default"/>
      </w:rPr>
    </w:lvl>
  </w:abstractNum>
  <w:abstractNum w:abstractNumId="13" w15:restartNumberingAfterBreak="0">
    <w:nsid w:val="0CC63FCC"/>
    <w:multiLevelType w:val="multilevel"/>
    <w:tmpl w:val="E5AE045E"/>
    <w:numStyleLink w:val="OpsommingbolletjeKWR"/>
  </w:abstractNum>
  <w:abstractNum w:abstractNumId="14" w15:restartNumberingAfterBreak="0">
    <w:nsid w:val="0EA27EB4"/>
    <w:multiLevelType w:val="multilevel"/>
    <w:tmpl w:val="B80072F2"/>
    <w:numStyleLink w:val="KopnummeringKWR"/>
  </w:abstractNum>
  <w:abstractNum w:abstractNumId="15"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FC4548"/>
    <w:multiLevelType w:val="multilevel"/>
    <w:tmpl w:val="C03C3688"/>
    <w:numStyleLink w:val="OpsommingopenrondjeKWR"/>
  </w:abstractNum>
  <w:abstractNum w:abstractNumId="18" w15:restartNumberingAfterBreak="0">
    <w:nsid w:val="25AD1898"/>
    <w:multiLevelType w:val="multilevel"/>
    <w:tmpl w:val="6838BAAE"/>
    <w:numStyleLink w:val="AgendapuntlijstKWR"/>
  </w:abstractNum>
  <w:abstractNum w:abstractNumId="19" w15:restartNumberingAfterBreak="0">
    <w:nsid w:val="2D665843"/>
    <w:multiLevelType w:val="multilevel"/>
    <w:tmpl w:val="DC5A0B5A"/>
    <w:styleLink w:val="BijlagenummeringKWR"/>
    <w:lvl w:ilvl="0">
      <w:start w:val="1"/>
      <w:numFmt w:val="upperRoman"/>
      <w:pStyle w:val="Bijlagekop1KWR"/>
      <w:lvlText w:val="%1"/>
      <w:lvlJc w:val="left"/>
      <w:pPr>
        <w:ind w:left="567" w:hanging="567"/>
      </w:pPr>
      <w:rPr>
        <w:rFonts w:hint="default"/>
      </w:rPr>
    </w:lvl>
    <w:lvl w:ilvl="1">
      <w:start w:val="1"/>
      <w:numFmt w:val="upperRoman"/>
      <w:pStyle w:val="Bijlagekop2KWR"/>
      <w:lvlText w:val="%1.%2"/>
      <w:lvlJc w:val="left"/>
      <w:pPr>
        <w:ind w:left="1134" w:hanging="113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C186DAF8"/>
    <w:styleLink w:val="OpsommingkleineletterKWR"/>
    <w:lvl w:ilvl="0">
      <w:start w:val="1"/>
      <w:numFmt w:val="lowerLetter"/>
      <w:pStyle w:val="Opsommingkleineletter1eniveauKWR"/>
      <w:lvlText w:val="%1"/>
      <w:lvlJc w:val="left"/>
      <w:pPr>
        <w:ind w:left="283" w:hanging="283"/>
      </w:pPr>
      <w:rPr>
        <w:rFonts w:hint="default"/>
      </w:rPr>
    </w:lvl>
    <w:lvl w:ilvl="1">
      <w:start w:val="1"/>
      <w:numFmt w:val="lowerLetter"/>
      <w:pStyle w:val="Opsommingkleineletter2eniveauKWR"/>
      <w:lvlText w:val="%2"/>
      <w:lvlJc w:val="left"/>
      <w:pPr>
        <w:ind w:left="567" w:hanging="284"/>
      </w:pPr>
      <w:rPr>
        <w:rFonts w:hint="default"/>
      </w:rPr>
    </w:lvl>
    <w:lvl w:ilvl="2">
      <w:start w:val="1"/>
      <w:numFmt w:val="lowerLetter"/>
      <w:pStyle w:val="Opsommingkleineletter3eniveauKWR"/>
      <w:lvlText w:val="%3"/>
      <w:lvlJc w:val="left"/>
      <w:pPr>
        <w:ind w:left="850" w:hanging="283"/>
      </w:pPr>
      <w:rPr>
        <w:rFonts w:hint="default"/>
      </w:rPr>
    </w:lvl>
    <w:lvl w:ilvl="3">
      <w:start w:val="1"/>
      <w:numFmt w:val="lowerLetter"/>
      <w:lvlText w:val="%4"/>
      <w:lvlJc w:val="left"/>
      <w:pPr>
        <w:ind w:left="1134" w:hanging="284"/>
      </w:pPr>
      <w:rPr>
        <w:rFonts w:hint="default"/>
      </w:rPr>
    </w:lvl>
    <w:lvl w:ilvl="4">
      <w:start w:val="1"/>
      <w:numFmt w:val="lowerLetter"/>
      <w:lvlText w:val="%5"/>
      <w:lvlJc w:val="left"/>
      <w:pPr>
        <w:ind w:left="1417" w:hanging="283"/>
      </w:pPr>
      <w:rPr>
        <w:rFonts w:hint="default"/>
      </w:rPr>
    </w:lvl>
    <w:lvl w:ilvl="5">
      <w:start w:val="1"/>
      <w:numFmt w:val="lowerLetter"/>
      <w:lvlText w:val="%6"/>
      <w:lvlJc w:val="left"/>
      <w:pPr>
        <w:ind w:left="1701" w:hanging="284"/>
      </w:pPr>
      <w:rPr>
        <w:rFonts w:hint="default"/>
      </w:rPr>
    </w:lvl>
    <w:lvl w:ilvl="6">
      <w:start w:val="1"/>
      <w:numFmt w:val="lowerLetter"/>
      <w:lvlText w:val="%7"/>
      <w:lvlJc w:val="left"/>
      <w:pPr>
        <w:ind w:left="1984" w:hanging="283"/>
      </w:pPr>
      <w:rPr>
        <w:rFonts w:hint="default"/>
      </w:rPr>
    </w:lvl>
    <w:lvl w:ilvl="7">
      <w:start w:val="1"/>
      <w:numFmt w:val="lowerLetter"/>
      <w:lvlText w:val="%8"/>
      <w:lvlJc w:val="left"/>
      <w:pPr>
        <w:ind w:left="2268" w:hanging="284"/>
      </w:pPr>
      <w:rPr>
        <w:rFonts w:hint="default"/>
      </w:rPr>
    </w:lvl>
    <w:lvl w:ilvl="8">
      <w:start w:val="1"/>
      <w:numFmt w:val="lowerLetter"/>
      <w:lvlText w:val="%9"/>
      <w:lvlJc w:val="left"/>
      <w:pPr>
        <w:ind w:left="2551" w:hanging="283"/>
      </w:pPr>
      <w:rPr>
        <w:rFonts w:hint="default"/>
      </w:rPr>
    </w:lvl>
  </w:abstractNum>
  <w:abstractNum w:abstractNumId="21" w15:restartNumberingAfterBreak="0">
    <w:nsid w:val="398A2A0C"/>
    <w:multiLevelType w:val="multilevel"/>
    <w:tmpl w:val="671070BE"/>
    <w:styleLink w:val="OpsommingnummerKWR"/>
    <w:lvl w:ilvl="0">
      <w:start w:val="1"/>
      <w:numFmt w:val="decimal"/>
      <w:pStyle w:val="Opsommingnummer1eniveauKWR"/>
      <w:lvlText w:val="%1"/>
      <w:lvlJc w:val="left"/>
      <w:pPr>
        <w:ind w:left="283" w:hanging="283"/>
      </w:pPr>
      <w:rPr>
        <w:rFonts w:hint="default"/>
      </w:rPr>
    </w:lvl>
    <w:lvl w:ilvl="1">
      <w:start w:val="1"/>
      <w:numFmt w:val="decimal"/>
      <w:pStyle w:val="Opsommingnummer2eniveauKWR"/>
      <w:lvlText w:val="%2"/>
      <w:lvlJc w:val="left"/>
      <w:pPr>
        <w:ind w:left="567" w:hanging="284"/>
      </w:pPr>
      <w:rPr>
        <w:rFonts w:hint="default"/>
      </w:rPr>
    </w:lvl>
    <w:lvl w:ilvl="2">
      <w:start w:val="1"/>
      <w:numFmt w:val="decimal"/>
      <w:pStyle w:val="Opsommingnummer3eniveauKWR"/>
      <w:lvlText w:val="%3"/>
      <w:lvlJc w:val="left"/>
      <w:pPr>
        <w:ind w:left="850" w:hanging="283"/>
      </w:pPr>
      <w:rPr>
        <w:rFonts w:hint="default"/>
      </w:rPr>
    </w:lvl>
    <w:lvl w:ilvl="3">
      <w:start w:val="1"/>
      <w:numFmt w:val="decimal"/>
      <w:lvlText w:val="%4"/>
      <w:lvlJc w:val="left"/>
      <w:pPr>
        <w:ind w:left="1134" w:hanging="284"/>
      </w:pPr>
      <w:rPr>
        <w:rFonts w:hint="default"/>
      </w:rPr>
    </w:lvl>
    <w:lvl w:ilvl="4">
      <w:start w:val="1"/>
      <w:numFmt w:val="decimal"/>
      <w:lvlText w:val="%5"/>
      <w:lvlJc w:val="left"/>
      <w:pPr>
        <w:ind w:left="1417" w:hanging="283"/>
      </w:pPr>
      <w:rPr>
        <w:rFonts w:hint="default"/>
      </w:rPr>
    </w:lvl>
    <w:lvl w:ilvl="5">
      <w:start w:val="1"/>
      <w:numFmt w:val="decimal"/>
      <w:lvlText w:val="%6"/>
      <w:lvlJc w:val="left"/>
      <w:pPr>
        <w:ind w:left="1701" w:hanging="284"/>
      </w:pPr>
      <w:rPr>
        <w:rFonts w:hint="default"/>
      </w:rPr>
    </w:lvl>
    <w:lvl w:ilvl="6">
      <w:start w:val="1"/>
      <w:numFmt w:val="decimal"/>
      <w:lvlText w:val="%7"/>
      <w:lvlJc w:val="left"/>
      <w:pPr>
        <w:ind w:left="1984" w:hanging="283"/>
      </w:pPr>
      <w:rPr>
        <w:rFonts w:hint="default"/>
      </w:rPr>
    </w:lvl>
    <w:lvl w:ilvl="7">
      <w:start w:val="1"/>
      <w:numFmt w:val="decimal"/>
      <w:lvlText w:val="%8"/>
      <w:lvlJc w:val="left"/>
      <w:pPr>
        <w:ind w:left="2268" w:hanging="284"/>
      </w:pPr>
      <w:rPr>
        <w:rFonts w:hint="default"/>
      </w:rPr>
    </w:lvl>
    <w:lvl w:ilvl="8">
      <w:start w:val="1"/>
      <w:numFmt w:val="decimal"/>
      <w:lvlText w:val="%9"/>
      <w:lvlJc w:val="left"/>
      <w:pPr>
        <w:ind w:left="2551" w:hanging="283"/>
      </w:pPr>
      <w:rPr>
        <w:rFonts w:hint="default"/>
      </w:rPr>
    </w:lvl>
  </w:abstractNum>
  <w:abstractNum w:abstractNumId="22" w15:restartNumberingAfterBreak="0">
    <w:nsid w:val="40EF61F8"/>
    <w:multiLevelType w:val="multilevel"/>
    <w:tmpl w:val="B80072F2"/>
    <w:styleLink w:val="KopnummeringKWR"/>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3" w15:restartNumberingAfterBreak="0">
    <w:nsid w:val="46A60AA0"/>
    <w:multiLevelType w:val="multilevel"/>
    <w:tmpl w:val="C03C3688"/>
    <w:styleLink w:val="OpsommingopenrondjeKWR"/>
    <w:lvl w:ilvl="0">
      <w:start w:val="1"/>
      <w:numFmt w:val="bullet"/>
      <w:pStyle w:val="Opsommingopenrondje1eniveauKWR"/>
      <w:lvlText w:val="○"/>
      <w:lvlJc w:val="left"/>
      <w:pPr>
        <w:ind w:left="283" w:hanging="283"/>
      </w:pPr>
      <w:rPr>
        <w:rFonts w:hint="default"/>
      </w:rPr>
    </w:lvl>
    <w:lvl w:ilvl="1">
      <w:start w:val="1"/>
      <w:numFmt w:val="bullet"/>
      <w:pStyle w:val="Opsommingopenrondje2eniveauKWR"/>
      <w:lvlText w:val="○"/>
      <w:lvlJc w:val="left"/>
      <w:pPr>
        <w:ind w:left="567" w:hanging="284"/>
      </w:pPr>
      <w:rPr>
        <w:rFonts w:hint="default"/>
      </w:rPr>
    </w:lvl>
    <w:lvl w:ilvl="2">
      <w:start w:val="1"/>
      <w:numFmt w:val="bullet"/>
      <w:pStyle w:val="Opsommingopenrondje3eniveauKWR"/>
      <w:lvlText w:val="○"/>
      <w:lvlJc w:val="left"/>
      <w:pPr>
        <w:ind w:left="850" w:hanging="283"/>
      </w:pPr>
      <w:rPr>
        <w:rFonts w:hint="default"/>
      </w:rPr>
    </w:lvl>
    <w:lvl w:ilvl="3">
      <w:start w:val="1"/>
      <w:numFmt w:val="bullet"/>
      <w:lvlText w:val="○"/>
      <w:lvlJc w:val="left"/>
      <w:pPr>
        <w:ind w:left="1134" w:hanging="284"/>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1" w:hanging="284"/>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8" w:hanging="284"/>
      </w:pPr>
      <w:rPr>
        <w:rFonts w:hint="default"/>
      </w:rPr>
    </w:lvl>
    <w:lvl w:ilvl="8">
      <w:start w:val="1"/>
      <w:numFmt w:val="bullet"/>
      <w:lvlText w:val="○"/>
      <w:lvlJc w:val="left"/>
      <w:pPr>
        <w:ind w:left="2551" w:hanging="283"/>
      </w:pPr>
      <w:rPr>
        <w:rFonts w:hint="default"/>
      </w:rPr>
    </w:lvl>
  </w:abstractNum>
  <w:abstractNum w:abstractNumId="24" w15:restartNumberingAfterBreak="0">
    <w:nsid w:val="49E04A53"/>
    <w:multiLevelType w:val="multilevel"/>
    <w:tmpl w:val="6838BAAE"/>
    <w:styleLink w:val="AgendapuntlijstKWR"/>
    <w:lvl w:ilvl="0">
      <w:start w:val="1"/>
      <w:numFmt w:val="decimal"/>
      <w:pStyle w:val="AgendapuntKWR"/>
      <w:suff w:val="nothing"/>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510CD6"/>
    <w:multiLevelType w:val="multilevel"/>
    <w:tmpl w:val="53400F0E"/>
    <w:numStyleLink w:val="OpsommingtekenKWR"/>
  </w:abstractNum>
  <w:abstractNum w:abstractNumId="27" w15:restartNumberingAfterBreak="0">
    <w:nsid w:val="521D5DC2"/>
    <w:multiLevelType w:val="multilevel"/>
    <w:tmpl w:val="DC5A0B5A"/>
    <w:numStyleLink w:val="BijlagenummeringKWR"/>
  </w:abstractNum>
  <w:abstractNum w:abstractNumId="28" w15:restartNumberingAfterBreak="0">
    <w:nsid w:val="58E33DDD"/>
    <w:multiLevelType w:val="multilevel"/>
    <w:tmpl w:val="671070BE"/>
    <w:numStyleLink w:val="OpsommingnummerKWR"/>
  </w:abstractNum>
  <w:abstractNum w:abstractNumId="29" w15:restartNumberingAfterBreak="0">
    <w:nsid w:val="63F335A0"/>
    <w:multiLevelType w:val="multilevel"/>
    <w:tmpl w:val="53400F0E"/>
    <w:styleLink w:val="OpsommingtekenKWR"/>
    <w:lvl w:ilvl="0">
      <w:start w:val="1"/>
      <w:numFmt w:val="bullet"/>
      <w:pStyle w:val="Opsommingteken1eniveauKWR"/>
      <w:lvlText w:val="–"/>
      <w:lvlJc w:val="left"/>
      <w:pPr>
        <w:ind w:left="283" w:hanging="283"/>
      </w:pPr>
      <w:rPr>
        <w:rFonts w:hint="default"/>
      </w:rPr>
    </w:lvl>
    <w:lvl w:ilvl="1">
      <w:start w:val="1"/>
      <w:numFmt w:val="bullet"/>
      <w:pStyle w:val="Opsommingteken2eniveauKWR"/>
      <w:lvlText w:val="•"/>
      <w:lvlJc w:val="left"/>
      <w:pPr>
        <w:ind w:left="567" w:hanging="284"/>
      </w:pPr>
      <w:rPr>
        <w:rFonts w:hint="default"/>
      </w:rPr>
    </w:lvl>
    <w:lvl w:ilvl="2">
      <w:start w:val="1"/>
      <w:numFmt w:val="bullet"/>
      <w:pStyle w:val="Opsommingteken3eniveauKWR"/>
      <w:lvlText w:val="&gt;"/>
      <w:lvlJc w:val="left"/>
      <w:pPr>
        <w:ind w:left="850" w:hanging="283"/>
      </w:pPr>
      <w:rPr>
        <w:rFonts w:hint="default"/>
      </w:rPr>
    </w:lvl>
    <w:lvl w:ilvl="3">
      <w:start w:val="1"/>
      <w:numFmt w:val="bullet"/>
      <w:lvlText w:val="»"/>
      <w:lvlJc w:val="left"/>
      <w:pPr>
        <w:ind w:left="1134" w:hanging="284"/>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1" w:hanging="284"/>
      </w:pPr>
      <w:rPr>
        <w:rFonts w:hint="default"/>
        <w:color w:val="000000" w:themeColor="text1"/>
      </w:rPr>
    </w:lvl>
    <w:lvl w:ilvl="6">
      <w:start w:val="1"/>
      <w:numFmt w:val="bullet"/>
      <w:lvlText w:val="-"/>
      <w:lvlJc w:val="left"/>
      <w:pPr>
        <w:ind w:left="1984" w:hanging="283"/>
      </w:pPr>
      <w:rPr>
        <w:rFonts w:hint="default"/>
        <w:color w:val="000000" w:themeColor="text1"/>
      </w:rPr>
    </w:lvl>
    <w:lvl w:ilvl="7">
      <w:start w:val="1"/>
      <w:numFmt w:val="bullet"/>
      <w:lvlText w:val="-"/>
      <w:lvlJc w:val="left"/>
      <w:pPr>
        <w:ind w:left="2268" w:hanging="284"/>
      </w:pPr>
      <w:rPr>
        <w:rFonts w:hint="default"/>
        <w:color w:val="000000" w:themeColor="text1"/>
      </w:rPr>
    </w:lvl>
    <w:lvl w:ilvl="8">
      <w:start w:val="1"/>
      <w:numFmt w:val="bullet"/>
      <w:lvlText w:val="-"/>
      <w:lvlJc w:val="left"/>
      <w:pPr>
        <w:ind w:left="2551" w:hanging="283"/>
      </w:pPr>
      <w:rPr>
        <w:rFonts w:hint="default"/>
        <w:color w:val="000000" w:themeColor="text1"/>
      </w:rPr>
    </w:lvl>
  </w:abstractNum>
  <w:abstractNum w:abstractNumId="30" w15:restartNumberingAfterBreak="0">
    <w:nsid w:val="6E686C41"/>
    <w:multiLevelType w:val="multilevel"/>
    <w:tmpl w:val="C186DAF8"/>
    <w:numStyleLink w:val="OpsommingkleineletterKWR"/>
  </w:abstractNum>
  <w:abstractNum w:abstractNumId="31" w15:restartNumberingAfterBreak="0">
    <w:nsid w:val="7038598F"/>
    <w:multiLevelType w:val="multilevel"/>
    <w:tmpl w:val="DC5A0B5A"/>
    <w:numStyleLink w:val="BijlagenummeringKWR"/>
  </w:abstractNum>
  <w:abstractNum w:abstractNumId="32" w15:restartNumberingAfterBreak="0">
    <w:nsid w:val="73863D23"/>
    <w:multiLevelType w:val="multilevel"/>
    <w:tmpl w:val="DC5A0B5A"/>
    <w:numStyleLink w:val="BijlagenummeringKWR"/>
  </w:abstractNum>
  <w:num w:numId="1" w16cid:durableId="387731934">
    <w:abstractNumId w:val="10"/>
  </w:num>
  <w:num w:numId="2" w16cid:durableId="2023169291">
    <w:abstractNumId w:val="21"/>
  </w:num>
  <w:num w:numId="3" w16cid:durableId="2023772757">
    <w:abstractNumId w:val="23"/>
  </w:num>
  <w:num w:numId="4" w16cid:durableId="1712652911">
    <w:abstractNumId w:val="12"/>
  </w:num>
  <w:num w:numId="5" w16cid:durableId="17513830">
    <w:abstractNumId w:val="25"/>
  </w:num>
  <w:num w:numId="6" w16cid:durableId="696541870">
    <w:abstractNumId w:val="16"/>
  </w:num>
  <w:num w:numId="7" w16cid:durableId="450367302">
    <w:abstractNumId w:val="15"/>
  </w:num>
  <w:num w:numId="8" w16cid:durableId="1460686880">
    <w:abstractNumId w:val="20"/>
  </w:num>
  <w:num w:numId="9" w16cid:durableId="761297478">
    <w:abstractNumId w:val="22"/>
  </w:num>
  <w:num w:numId="10" w16cid:durableId="1290551064">
    <w:abstractNumId w:val="29"/>
  </w:num>
  <w:num w:numId="11" w16cid:durableId="1666780979">
    <w:abstractNumId w:val="19"/>
  </w:num>
  <w:num w:numId="12" w16cid:durableId="1950241306">
    <w:abstractNumId w:val="9"/>
  </w:num>
  <w:num w:numId="13" w16cid:durableId="1121073662">
    <w:abstractNumId w:val="7"/>
  </w:num>
  <w:num w:numId="14" w16cid:durableId="2041932906">
    <w:abstractNumId w:val="6"/>
  </w:num>
  <w:num w:numId="15" w16cid:durableId="1562595660">
    <w:abstractNumId w:val="5"/>
  </w:num>
  <w:num w:numId="16" w16cid:durableId="1485001389">
    <w:abstractNumId w:val="4"/>
  </w:num>
  <w:num w:numId="17" w16cid:durableId="575284364">
    <w:abstractNumId w:val="8"/>
  </w:num>
  <w:num w:numId="18" w16cid:durableId="1298103596">
    <w:abstractNumId w:val="3"/>
  </w:num>
  <w:num w:numId="19" w16cid:durableId="1937446509">
    <w:abstractNumId w:val="2"/>
  </w:num>
  <w:num w:numId="20" w16cid:durableId="584001211">
    <w:abstractNumId w:val="1"/>
  </w:num>
  <w:num w:numId="21" w16cid:durableId="692851186">
    <w:abstractNumId w:val="0"/>
  </w:num>
  <w:num w:numId="22" w16cid:durableId="1539052858">
    <w:abstractNumId w:val="24"/>
  </w:num>
  <w:num w:numId="23" w16cid:durableId="1047222767">
    <w:abstractNumId w:val="14"/>
  </w:num>
  <w:num w:numId="24" w16cid:durableId="1373455590">
    <w:abstractNumId w:val="31"/>
  </w:num>
  <w:num w:numId="25" w16cid:durableId="1178037261">
    <w:abstractNumId w:val="18"/>
  </w:num>
  <w:num w:numId="26" w16cid:durableId="44331441">
    <w:abstractNumId w:val="13"/>
  </w:num>
  <w:num w:numId="27" w16cid:durableId="1410154583">
    <w:abstractNumId w:val="30"/>
  </w:num>
  <w:num w:numId="28" w16cid:durableId="958800636">
    <w:abstractNumId w:val="28"/>
  </w:num>
  <w:num w:numId="29" w16cid:durableId="1952202520">
    <w:abstractNumId w:val="17"/>
  </w:num>
  <w:num w:numId="30" w16cid:durableId="2123573029">
    <w:abstractNumId w:val="26"/>
  </w:num>
  <w:num w:numId="31" w16cid:durableId="18539084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5989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2595495">
    <w:abstractNumId w:val="11"/>
  </w:num>
  <w:num w:numId="34" w16cid:durableId="1532036958">
    <w:abstractNumId w:val="27"/>
  </w:num>
  <w:num w:numId="35" w16cid:durableId="26322359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09"/>
  <w:hyphenationZone w:val="425"/>
  <w:doNotHyphenateCaps/>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4OFields" w:val="&lt;K&gt;_provider&lt;/K&gt;&lt;V&gt;Documents4Office.Provider.OpenXML&lt;/V&gt;&lt;K&gt;_provider.version&lt;/K&gt;&lt;V&gt;3.5.8257.17508&lt;/V&gt;&lt;K&gt;projectname&lt;/K&gt;&lt;V&gt;&lt;/V&gt;&lt;K&gt;projectname.label&lt;/K&gt;&lt;V&gt;&lt;/V&gt;&lt;K&gt;ourdate&lt;/K&gt;&lt;V&gt;16 januari 2024&lt;/V&gt;&lt;K&gt;ourdate.month&lt;/K&gt;&lt;V&gt;1&lt;/V&gt;&lt;K&gt;ourdate.day&lt;/K&gt;&lt;V&gt;16&lt;/V&gt;&lt;K&gt;ourdate.label&lt;/K&gt;&lt;V&gt;&lt;/V&gt;&lt;K&gt;ourdate.year&lt;/K&gt;&lt;V&gt;2024&lt;/V&gt;&lt;K&gt;ourdate.longdate&lt;/K&gt;&lt;V&gt;16 January 2024&lt;/V&gt;&lt;K&gt;ourdate.weekday&lt;/K&gt;&lt;V&gt;2&lt;/V&gt;&lt;K&gt;ourdate.formatteddate&lt;/K&gt;&lt;V&gt;16 januari 2024&lt;/V&gt;&lt;K&gt;ourdate.week2&lt;/K&gt;&lt;V&gt;03&lt;/V&gt;&lt;K&gt;ourdate.year1&lt;/K&gt;&lt;V&gt;4&lt;/V&gt;&lt;K&gt;ourdate.daytext&lt;/K&gt;&lt;V&gt;dinsdag&lt;/V&gt;&lt;K&gt;ourdate.monthtextshort&lt;/K&gt;&lt;V&gt;jan&lt;/V&gt;&lt;K&gt;ourdate.week&lt;/K&gt;&lt;V&gt;3&lt;/V&gt;&lt;K&gt;ourdate.day2&lt;/K&gt;&lt;V&gt;16&lt;/V&gt;&lt;K&gt;ourdate.month2&lt;/K&gt;&lt;V&gt;01&lt;/V&gt;&lt;K&gt;ourdate.daytextshort&lt;/K&gt;&lt;V&gt;di&lt;/V&gt;&lt;K&gt;ourdate.dateformat&lt;/K&gt;&lt;V&gt;{Day} {MonthText} {Year}&lt;/V&gt;&lt;K&gt;ourdate.year2&lt;/K&gt;&lt;V&gt;24&lt;/V&gt;&lt;K&gt;ourdate.quarter&lt;/K&gt;&lt;V&gt;1&lt;/V&gt;&lt;K&gt;ourdate.shortdate&lt;/K&gt;&lt;V&gt;16/01/2024&lt;/V&gt;&lt;K&gt;ourdate.monthtext&lt;/K&gt;&lt;V&gt;januari&lt;/V&gt;&lt;K&gt;date&lt;/K&gt;&lt;V&gt;16 januari 2024&lt;/V&gt;&lt;K&gt;date.month&lt;/K&gt;&lt;V&gt;1&lt;/V&gt;&lt;K&gt;date.day&lt;/K&gt;&lt;V&gt;16&lt;/V&gt;&lt;K&gt;date.label&lt;/K&gt;&lt;V&gt;&lt;/V&gt;&lt;K&gt;date.year&lt;/K&gt;&lt;V&gt;2024&lt;/V&gt;&lt;K&gt;date.longdate&lt;/K&gt;&lt;V&gt;16 January 2024&lt;/V&gt;&lt;K&gt;date.weekday&lt;/K&gt;&lt;V&gt;2&lt;/V&gt;&lt;K&gt;date.formatteddate&lt;/K&gt;&lt;V&gt;16 januari 2024&lt;/V&gt;&lt;K&gt;date.week2&lt;/K&gt;&lt;V&gt;03&lt;/V&gt;&lt;K&gt;date.year1&lt;/K&gt;&lt;V&gt;4&lt;/V&gt;&lt;K&gt;date.daytext&lt;/K&gt;&lt;V&gt;dinsdag&lt;/V&gt;&lt;K&gt;date.monthtextshort&lt;/K&gt;&lt;V&gt;jan&lt;/V&gt;&lt;K&gt;date.week&lt;/K&gt;&lt;V&gt;3&lt;/V&gt;&lt;K&gt;date.day2&lt;/K&gt;&lt;V&gt;16&lt;/V&gt;&lt;K&gt;date.month2&lt;/K&gt;&lt;V&gt;01&lt;/V&gt;&lt;K&gt;date.daytextshort&lt;/K&gt;&lt;V&gt;di&lt;/V&gt;&lt;K&gt;date.dateformat&lt;/K&gt;&lt;V&gt;{Day} {MonthText} {Year}&lt;/V&gt;&lt;K&gt;date.year2&lt;/K&gt;&lt;V&gt;24&lt;/V&gt;&lt;K&gt;date.quarter&lt;/K&gt;&lt;V&gt;1&lt;/V&gt;&lt;K&gt;date.shortdate&lt;/K&gt;&lt;V&gt;16/01/2024&lt;/V&gt;&lt;K&gt;date.monthtext&lt;/K&gt;&lt;V&gt;januari&lt;/V&gt;&lt;K&gt;email&lt;/K&gt;&lt;V&gt;&lt;/V&gt;&lt;K&gt;email.domain&lt;/K&gt;&lt;V&gt;&lt;/V&gt;&lt;K&gt;email.domain.subleveldomain&lt;/K&gt;&lt;V&gt;&lt;/V&gt;&lt;K&gt;email.domain.topleveldomain&lt;/K&gt;&lt;V&gt;&lt;/V&gt;&lt;K&gt;email.address&lt;/K&gt;&lt;V&gt;&lt;/V&gt;&lt;K&gt;email.mailbox&lt;/K&gt;&lt;V&gt;&lt;/V&gt;&lt;K&gt;attendee&lt;/K&gt;&lt;V&gt;&lt;/V&gt;&lt;K&gt;attendee.label&lt;/K&gt;&lt;V&gt;_x000d__x000a_&lt;/V&gt;&lt;K&gt;opdrachtgever&lt;/K&gt;&lt;V&gt;&lt;/V&gt;&lt;K&gt;opdrachtgever.label&lt;/K&gt;&lt;V&gt;&lt;/V&gt;&lt;K&gt;addressee&lt;/K&gt;&lt;V&gt;&lt;/V&gt;&lt;K&gt;addressee.writingstyle&lt;/K&gt;&lt;V&gt;Formal&lt;/V&gt;&lt;K&gt;addressee.fax&lt;/K&gt;&lt;V&gt;&lt;/V&gt;&lt;K&gt;addressee.fax.number&lt;/K&gt;&lt;V&gt;&lt;/V&gt;&lt;K&gt;addressee.faxnumber&lt;/K&gt;&lt;V&gt;&lt;/V&gt;&lt;K&gt;addressee.faxnumber.number&lt;/K&gt;&lt;V&gt;&lt;/V&gt;&lt;K&gt;addressee.salutation&lt;/K&gt;&lt;V&gt;Geachte mevrouw, mijnheer,&lt;/V&gt;&lt;K&gt;addressee.attendee&lt;/K&gt;&lt;V&gt;&lt;/V&gt;&lt;K&gt;addressee.attendee.label&lt;/K&gt;&lt;V&gt;_x000d__x000a_&lt;/V&gt;&lt;K&gt;addressee.formattedattendee&lt;/K&gt;&lt;V&gt;&lt;/V&gt;&lt;K&gt;addressee.contactperson&lt;/K&gt;&lt;V&gt;&lt;/V&gt;&lt;K&gt;addressee.contactperson.specialattendee&lt;/K&gt;&lt;V&gt;&lt;/V&gt;&lt;K&gt;addressee.contactperson.department&lt;/K&gt;&lt;V&gt;&lt;/V&gt;&lt;K&gt;addressee.contactperson.specialsalutation&lt;/K&gt;&lt;V&gt;&lt;/V&gt;&lt;K&gt;addressee.contactperson.remarks&lt;/K&gt;&lt;V&gt;&lt;/V&gt;&lt;K&gt;addressee.contactperson.directemail&lt;/K&gt;&lt;V&gt;&lt;/V&gt;&lt;K&gt;addressee.contactperson.directemail.domain&lt;/K&gt;&lt;V&gt;&lt;/V&gt;&lt;K&gt;addressee.contactperson.directemail.domain.subleveldomain&lt;/K&gt;&lt;V&gt;&lt;/V&gt;&lt;K&gt;addressee.contactperson.directemail.domain.topleveldomain&lt;/K&gt;&lt;V&gt;&lt;/V&gt;&lt;K&gt;addressee.contactperson.directemail.address&lt;/K&gt;&lt;V&gt;&lt;/V&gt;&lt;K&gt;addressee.contactperson.directemail.mailbox&lt;/K&gt;&lt;V&gt;&lt;/V&gt;&lt;K&gt;addressee.contactperson.function&lt;/K&gt;&lt;V&gt;&lt;/V&gt;&lt;K&gt;addressee.contactperson.directfax&lt;/K&gt;&lt;V&gt;&lt;/V&gt;&lt;K&gt;addressee.contactperson.directfax.number&lt;/K&gt;&lt;V&gt;&lt;/V&gt;&lt;K&gt;addressee.contactperson.directphone&lt;/K&gt;&lt;V&gt;&lt;/V&gt;&lt;K&gt;addressee.contactperson.directphone.number&lt;/K&gt;&lt;V&gt;&lt;/V&gt;&lt;K&gt;addressee.department&lt;/K&gt;&lt;V&gt;&lt;/V&gt;&lt;K&gt;addressee.email&lt;/K&gt;&lt;V&gt;&lt;/V&gt;&lt;K&gt;addressee.email.domain&lt;/K&gt;&lt;V&gt;&lt;/V&gt;&lt;K&gt;addressee.email.domain.subleveldomain&lt;/K&gt;&lt;V&gt;&lt;/V&gt;&lt;K&gt;addressee.email.domain.topleveldomain&lt;/K&gt;&lt;V&gt;&lt;/V&gt;&lt;K&gt;addressee.email.address&lt;/K&gt;&lt;V&gt;&lt;/V&gt;&lt;K&gt;addressee.email.mailbox&lt;/K&gt;&lt;V&gt;&lt;/V&gt;&lt;K&gt;addressee.searchtext&lt;/K&gt;&lt;V&gt;&lt;/V&gt;&lt;K&gt;addressee.defaultfaxorder&lt;/K&gt;&lt;V&gt;directfax&lt;/V&gt;&lt;K&gt;addressee.organisation&lt;/K&gt;&lt;V&gt;&lt;/V&gt;&lt;K&gt;addressee.organisation.specialsalutation&lt;/K&gt;&lt;V&gt;&lt;/V&gt;&lt;K&gt;addressee.organisation.generalweb&lt;/K&gt;&lt;V&gt;&lt;/V&gt;&lt;K&gt;addressee.organisation.generalweb.url&lt;/K&gt;&lt;V&gt;&lt;/V&gt;&lt;K&gt;addressee.organisation.generalweb.subdomain&lt;/K&gt;&lt;V&gt;&lt;/V&gt;&lt;K&gt;addressee.organisation.generalweb.domain&lt;/K&gt;&lt;V&gt;&lt;/V&gt;&lt;K&gt;addressee.organisation.generalweb.domain.subleveldomain&lt;/K&gt;&lt;V&gt;&lt;/V&gt;&lt;K&gt;addressee.organisation.generalweb.domain.topleveldomain&lt;/K&gt;&lt;V&gt;&lt;/V&gt;&lt;K&gt;addressee.organisation.organisationname&lt;/K&gt;&lt;V&gt;&lt;/V&gt;&lt;K&gt;addressee.organisation.organisationid&lt;/K&gt;&lt;V&gt;&lt;/V&gt;&lt;K&gt;addressee.organisation.remarks&lt;/K&gt;&lt;V&gt;&lt;/V&gt;&lt;K&gt;addressee.organisation.extraaddresses&lt;/K&gt;&lt;V&gt;&lt;/V&gt;&lt;K&gt;addressee.organisation.billingaddress&lt;/K&gt;&lt;V&gt;&lt;/V&gt;&lt;K&gt;addressee.organisation.billingaddress.city&lt;/K&gt;&lt;V&gt;&lt;/V&gt;&lt;K&gt;addressee.organisation.billingaddress.address&lt;/K&gt;&lt;V&gt;&lt;/V&gt;&lt;K&gt;addressee.organisation.billingaddress.zipcode&lt;/K&gt;&lt;V&gt;&lt;/V&gt;&lt;K&gt;addressee.organisation.billingaddress.stateorprovince&lt;/K&gt;&lt;V&gt;&lt;/V&gt;&lt;K&gt;addressee.organisation.billingaddress.formattedaddresswithcountry&lt;/K&gt;&lt;V&gt;&lt;/V&gt;&lt;K&gt;addressee.organisation.billingaddress.country&lt;/K&gt;&lt;V&gt;&lt;/V&gt;&lt;K&gt;addressee.organisation.billingaddress.country.countrynameinenglish&lt;/K&gt;&lt;V&gt;&lt;/V&gt;&lt;K&gt;addressee.organisation.billingaddress.country.countrynameindoclanguage&lt;/K&gt;&lt;V&gt;&lt;/V&gt;&lt;K&gt;addressee.organisation.billingaddress.country.countrynameinuserlanguage&lt;/K&gt;&lt;V&gt;&lt;/V&gt;&lt;K&gt;addressee.organisation.billingaddress.country.countryid&lt;/K&gt;&lt;V&gt;&lt;/V&gt;&lt;K&gt;addressee.organisation.billingaddress.country.countrynameinnativelanguages&lt;/K&gt;&lt;V&gt;&lt;/V&gt;&lt;K&gt;addressee.organisation.billingaddress.translatedaddress&lt;/K&gt;&lt;V&gt;&lt;/V&gt;&lt;K&gt;addressee.organisation.billingaddress.formattedaddress&lt;/K&gt;&lt;V&gt;&lt;/V&gt;&lt;K&gt;addressee.organisation.specialattendee&lt;/K&gt;&lt;V&gt;&lt;/V&gt;&lt;K&gt;addressee.organisation.visitingaddress&lt;/K&gt;&lt;V&gt;&lt;/V&gt;&lt;K&gt;addressee.organisation.visitingaddress.city&lt;/K&gt;&lt;V&gt;&lt;/V&gt;&lt;K&gt;addressee.organisation.visitingaddress.address&lt;/K&gt;&lt;V&gt;&lt;/V&gt;&lt;K&gt;addressee.organisation.visitingaddress.zipcode&lt;/K&gt;&lt;V&gt;&lt;/V&gt;&lt;K&gt;addressee.organisation.visitingaddress.stateorprovince&lt;/K&gt;&lt;V&gt;&lt;/V&gt;&lt;K&gt;addressee.organisation.visitingaddress.formattedaddresswithcountry&lt;/K&gt;&lt;V&gt;&lt;/V&gt;&lt;K&gt;addressee.organisation.visitingaddress.country&lt;/K&gt;&lt;V&gt;&lt;/V&gt;&lt;K&gt;addressee.organisation.visitingaddress.country.countrynameinenglish&lt;/K&gt;&lt;V&gt;&lt;/V&gt;&lt;K&gt;addressee.organisation.visitingaddress.country.countrynameindoclanguage&lt;/K&gt;&lt;V&gt;&lt;/V&gt;&lt;K&gt;addressee.organisation.visitingaddress.country.countrynameinuserlanguage&lt;/K&gt;&lt;V&gt;&lt;/V&gt;&lt;K&gt;addressee.organisation.visitingaddress.country.countryid&lt;/K&gt;&lt;V&gt;&lt;/V&gt;&lt;K&gt;addressee.organisation.visitingaddress.country.countrynameinnativelanguages&lt;/K&gt;&lt;V&gt;&lt;/V&gt;&lt;K&gt;addressee.organisation.visitingaddress.translatedaddress&lt;/K&gt;&lt;V&gt;&lt;/V&gt;&lt;K&gt;addressee.organisation.visitingaddress.formattedaddress&lt;/K&gt;&lt;V&gt;&lt;/V&gt;&lt;K&gt;addressee.organisation.generalemail&lt;/K&gt;&lt;V&gt;&lt;/V&gt;&lt;K&gt;addressee.organisation.generalemail.domain&lt;/K&gt;&lt;V&gt;&lt;/V&gt;&lt;K&gt;addressee.organisation.generalemail.domain.subleveldomain&lt;/K&gt;&lt;V&gt;&lt;/V&gt;&lt;K&gt;addressee.organisation.generalemail.domain.topleveldomain&lt;/K&gt;&lt;V&gt;&lt;/V&gt;&lt;K&gt;addressee.organisation.generalemail.address&lt;/K&gt;&lt;V&gt;&lt;/V&gt;&lt;K&gt;addressee.organisation.generalemail.mailbox&lt;/K&gt;&lt;V&gt;&lt;/V&gt;&lt;K&gt;addressee.organisation.deliveryaddress&lt;/K&gt;&lt;V&gt;&lt;/V&gt;&lt;K&gt;addressee.organisation.deliveryaddress.city&lt;/K&gt;&lt;V&gt;&lt;/V&gt;&lt;K&gt;addressee.organisation.deliveryaddress.address&lt;/K&gt;&lt;V&gt;&lt;/V&gt;&lt;K&gt;addressee.organisation.deliveryaddress.zipcode&lt;/K&gt;&lt;V&gt;&lt;/V&gt;&lt;K&gt;addressee.organisation.deliveryaddress.stateorprovince&lt;/K&gt;&lt;V&gt;&lt;/V&gt;&lt;K&gt;addressee.organisation.deliveryaddress.formattedaddresswithcountry&lt;/K&gt;&lt;V&gt;&lt;/V&gt;&lt;K&gt;addressee.organisation.deliveryaddress.country&lt;/K&gt;&lt;V&gt;&lt;/V&gt;&lt;K&gt;addressee.organisation.deliveryaddress.country.countrynameinenglish&lt;/K&gt;&lt;V&gt;&lt;/V&gt;&lt;K&gt;addressee.organisation.deliveryaddress.country.countrynameindoclanguage&lt;/K&gt;&lt;V&gt;&lt;/V&gt;&lt;K&gt;addressee.organisation.deliveryaddress.country.countrynameinuserlanguage&lt;/K&gt;&lt;V&gt;&lt;/V&gt;&lt;K&gt;addressee.organisation.deliveryaddress.country.countryid&lt;/K&gt;&lt;V&gt;&lt;/V&gt;&lt;K&gt;addressee.organisation.deliveryaddress.country.countrynameinnativelanguages&lt;/K&gt;&lt;V&gt;&lt;/V&gt;&lt;K&gt;addressee.organisation.deliveryaddress.translatedaddress&lt;/K&gt;&lt;V&gt;&lt;/V&gt;&lt;K&gt;addressee.organisation.deliveryaddress.formattedaddress&lt;/K&gt;&lt;V&gt;&lt;/V&gt;&lt;K&gt;addressee.organisation.generalfax&lt;/K&gt;&lt;V&gt;&lt;/V&gt;&lt;K&gt;addressee.organisation.generalfax.number&lt;/K&gt;&lt;V&gt;&lt;/V&gt;&lt;K&gt;addressee.organisation.generalphone&lt;/K&gt;&lt;V&gt;&lt;/V&gt;&lt;K&gt;addressee.organisation.generalphone.number&lt;/K&gt;&lt;V&gt;&lt;/V&gt;&lt;K&gt;addressee.organisation.postaladdress&lt;/K&gt;&lt;V&gt;&lt;/V&gt;&lt;K&gt;addressee.organisation.postaladdress.city&lt;/K&gt;&lt;V&gt;&lt;/V&gt;&lt;K&gt;addressee.organisation.postaladdress.address&lt;/K&gt;&lt;V&gt;&lt;/V&gt;&lt;K&gt;addressee.organisation.postaladdress.zipcode&lt;/K&gt;&lt;V&gt;&lt;/V&gt;&lt;K&gt;addressee.organisation.postaladdress.stateorprovince&lt;/K&gt;&lt;V&gt;&lt;/V&gt;&lt;K&gt;addressee.organisation.postaladdress.formattedaddresswithcountry&lt;/K&gt;&lt;V&gt;&lt;/V&gt;&lt;K&gt;addressee.organisation.postaladdress.country&lt;/K&gt;&lt;V&gt;&lt;/V&gt;&lt;K&gt;addressee.organisation.postaladdress.country.countrynameinenglish&lt;/K&gt;&lt;V&gt;&lt;/V&gt;&lt;K&gt;addressee.organisation.postaladdress.country.countrynameindoclanguage&lt;/K&gt;&lt;V&gt;&lt;/V&gt;&lt;K&gt;addressee.organisation.postaladdress.country.countrynameinuserlanguage&lt;/K&gt;&lt;V&gt;&lt;/V&gt;&lt;K&gt;addressee.organisation.postaladdress.country.countryid&lt;/K&gt;&lt;V&gt;&lt;/V&gt;&lt;K&gt;addressee.organisation.postaladdress.country.countrynameinnativelanguages&lt;/K&gt;&lt;V&gt;&lt;/V&gt;&lt;K&gt;addressee.organisation.postaladdress.translatedaddress&lt;/K&gt;&lt;V&gt;&lt;/V&gt;&lt;K&gt;addressee.organisation.postaladdress.formattedaddress&lt;/K&gt;&lt;V&gt;&lt;/V&gt;&lt;K&gt;addressee.defaultaddressorder&lt;/K&gt;&lt;V&gt;postaladdress;visitingaddress&lt;/V&gt;&lt;K&gt;addressee.person&lt;/K&gt;&lt;V&gt;&lt;/V&gt;&lt;K&gt;addressee.person.privateaddress&lt;/K&gt;&lt;V&gt;&lt;/V&gt;&lt;K&gt;addressee.person.privateaddress.city&lt;/K&gt;&lt;V&gt;&lt;/V&gt;&lt;K&gt;addressee.person.privateaddress.address&lt;/K&gt;&lt;V&gt;&lt;/V&gt;&lt;K&gt;addressee.person.privateaddress.zipcode&lt;/K&gt;&lt;V&gt;&lt;/V&gt;&lt;K&gt;addressee.person.privateaddress.stateorprovince&lt;/K&gt;&lt;V&gt;&lt;/V&gt;&lt;K&gt;addressee.person.privateaddress.formattedaddresswithcountry&lt;/K&gt;&lt;V&gt;&lt;/V&gt;&lt;K&gt;addressee.person.privateaddress.country&lt;/K&gt;&lt;V&gt;&lt;/V&gt;&lt;K&gt;addressee.person.privateaddress.country.countrynameinenglish&lt;/K&gt;&lt;V&gt;&lt;/V&gt;&lt;K&gt;addressee.person.privateaddress.country.countrynameindoclanguage&lt;/K&gt;&lt;V&gt;&lt;/V&gt;&lt;K&gt;addressee.person.privateaddress.country.countrynameinuserlanguage&lt;/K&gt;&lt;V&gt;&lt;/V&gt;&lt;K&gt;addressee.person.privateaddress.country.countryid&lt;/K&gt;&lt;V&gt;&lt;/V&gt;&lt;K&gt;addressee.person.privateaddress.country.countrynameinnativelanguages&lt;/K&gt;&lt;V&gt;&lt;/V&gt;&lt;K&gt;addressee.person.privateaddress.translatedaddress&lt;/K&gt;&lt;V&gt;&lt;/V&gt;&lt;K&gt;addressee.person.privateaddress.formattedaddress&lt;/K&gt;&lt;V&gt;&lt;/V&gt;&lt;K&gt;addressee.person.mobilephone&lt;/K&gt;&lt;V&gt;&lt;/V&gt;&lt;K&gt;addressee.person.mobilephone.number&lt;/K&gt;&lt;V&gt;&lt;/V&gt;&lt;K&gt;addressee.person.suffix&lt;/K&gt;&lt;V&gt;&lt;/V&gt;&lt;K&gt;addressee.person.privatewebsite&lt;/K&gt;&lt;V&gt;&lt;/V&gt;&lt;K&gt;addressee.person.privatewebsite.url&lt;/K&gt;&lt;V&gt;&lt;/V&gt;&lt;K&gt;addressee.person.privatewebsite.subdomain&lt;/K&gt;&lt;V&gt;&lt;/V&gt;&lt;K&gt;addressee.person.privatewebsite.domain&lt;/K&gt;&lt;V&gt;&lt;/V&gt;&lt;K&gt;addressee.person.privatewebsite.domain.subleveldomain&lt;/K&gt;&lt;V&gt;&lt;/V&gt;&lt;K&gt;addressee.person.privatewebsite.domain.topleveldomain&lt;/K&gt;&lt;V&gt;&lt;/V&gt;&lt;K&gt;addressee.person.attendee&lt;/K&gt;&lt;V&gt;&lt;/V&gt;&lt;K&gt;addressee.person.title&lt;/K&gt;&lt;V&gt;&lt;/V&gt;&lt;K&gt;addressee.person.middlename&lt;/K&gt;&lt;V&gt;&lt;/V&gt;&lt;K&gt;addressee.person.specialappelation&lt;/K&gt;&lt;V&gt;&lt;/V&gt;&lt;K&gt;addressee.person.lastname&lt;/K&gt;&lt;V&gt;&lt;/V&gt;&lt;K&gt;addressee.person.maidenname&lt;/K&gt;&lt;V&gt;&lt;/V&gt;&lt;K&gt;addressee.person.datasource&lt;/K&gt;&lt;V&gt;&lt;/V&gt;&lt;K&gt;addressee.person.salutation&lt;/K&gt;&lt;V&gt;Geachte mevrouw, mijnheer,&lt;/V&gt;&lt;K&gt;addressee.person.specialattendee&lt;/K&gt;&lt;V&gt;&lt;/V&gt;&lt;K&gt;addressee.person.firstname&lt;/K&gt;&lt;V&gt;&lt;/V&gt;&lt;K&gt;addressee.person.gender&lt;/K&gt;&lt;V&gt;Unknown&lt;/V&gt;&lt;K&gt;addressee.person.formalname&lt;/K&gt;&lt;V&gt;&lt;/V&gt;&lt;K&gt;addressee.person.appelation&lt;/K&gt;&lt;V&gt;&lt;/V&gt;&lt;K&gt;addressee.person.remarks&lt;/K&gt;&lt;V&gt;&lt;/V&gt;&lt;K&gt;addressee.person.extraaddresses&lt;/K&gt;&lt;V&gt;&lt;/V&gt;&lt;K&gt;addressee.person.privatephone&lt;/K&gt;&lt;V&gt;&lt;/V&gt;&lt;K&gt;addressee.person.privatephone.number&lt;/K&gt;&lt;V&gt;&lt;/V&gt;&lt;K&gt;addressee.person.informalname&lt;/K&gt;&lt;V&gt;&lt;/V&gt;&lt;K&gt;addressee.person.personid&lt;/K&gt;&lt;V&gt;&lt;/V&gt;&lt;K&gt;addressee.person.writingstyle&lt;/K&gt;&lt;V&gt;Formal&lt;/V&gt;&lt;K&gt;addressee.person.privateemail&lt;/K&gt;&lt;V&gt;&lt;/V&gt;&lt;K&gt;addressee.person.privateemail.domain&lt;/K&gt;&lt;V&gt;&lt;/V&gt;&lt;K&gt;addressee.person.privateemail.domain.subleveldomain&lt;/K&gt;&lt;V&gt;&lt;/V&gt;&lt;K&gt;addressee.person.privateemail.domain.topleveldomain&lt;/K&gt;&lt;V&gt;&lt;/V&gt;&lt;K&gt;addressee.person.privateemail.address&lt;/K&gt;&lt;V&gt;&lt;/V&gt;&lt;K&gt;addressee.person.privateemail.mailbox&lt;/K&gt;&lt;V&gt;&lt;/V&gt;&lt;K&gt;addressee.person.privatefax&lt;/K&gt;&lt;V&gt;&lt;/V&gt;&lt;K&gt;addressee.person.privatefax.number&lt;/K&gt;&lt;V&gt;&lt;/V&gt;&lt;K&gt;addressee.person.initials&lt;/K&gt;&lt;V&gt;&lt;/V&gt;&lt;K&gt;addressee.person.specialsalutation&lt;/K&gt;&lt;V&gt;&lt;/V&gt;&lt;K&gt;addressee.address&lt;/K&gt;&lt;V&gt;&lt;/V&gt;&lt;K&gt;addressee.address.city&lt;/K&gt;&lt;V&gt;&lt;/V&gt;&lt;K&gt;addressee.address.address&lt;/K&gt;&lt;V&gt;&lt;/V&gt;&lt;K&gt;addressee.address.zipcode&lt;/K&gt;&lt;V&gt;&lt;/V&gt;&lt;K&gt;addressee.address.stateorprovince&lt;/K&gt;&lt;V&gt;&lt;/V&gt;&lt;K&gt;addressee.address.formattedaddresswithcountry&lt;/K&gt;&lt;V&gt;&lt;/V&gt;&lt;K&gt;addressee.address.country&lt;/K&gt;&lt;V&gt;&lt;/V&gt;&lt;K&gt;addressee.address.country.countrynameinenglish&lt;/K&gt;&lt;V&gt;&lt;/V&gt;&lt;K&gt;addressee.address.country.countrynameindoclanguage&lt;/K&gt;&lt;V&gt;&lt;/V&gt;&lt;K&gt;addressee.address.country.countrynameinuserlanguage&lt;/K&gt;&lt;V&gt;&lt;/V&gt;&lt;K&gt;addressee.address.country.countryid&lt;/K&gt;&lt;V&gt;&lt;/V&gt;&lt;K&gt;addressee.address.country.countrynameinnativelanguages&lt;/K&gt;&lt;V&gt;&lt;/V&gt;&lt;K&gt;addressee.address.translatedaddress&lt;/K&gt;&lt;V&gt;&lt;/V&gt;&lt;K&gt;addressee.address.formattedaddress&lt;/K&gt;&lt;V&gt;&lt;/V&gt;&lt;K&gt;addressee.defaultemailorder&lt;/K&gt;&lt;V&gt;directemail&lt;/V&gt;&lt;K&gt;addressee.defaultphoneorder&lt;/K&gt;&lt;V&gt;directphone;mobilephone&lt;/V&gt;&lt;K&gt;addressee.phone&lt;/K&gt;&lt;V&gt;&lt;/V&gt;&lt;K&gt;addressee.phone.number&lt;/K&gt;&lt;V&gt;&lt;/V&gt;&lt;K&gt;addressee.phonenumber&lt;/K&gt;&lt;V&gt;&lt;/V&gt;&lt;K&gt;addressee.phonenumber.number&lt;/K&gt;&lt;V&gt;&lt;/V&gt;&lt;K&gt;salutation&lt;/K&gt;&lt;V&gt;Geachte mevrouw, mijnheer,&lt;/V&gt;&lt;K&gt;_version&lt;/K&gt;&lt;V&gt;09/01/2023 10:01:34&lt;/V&gt;&lt;K&gt;customername&lt;/K&gt;&lt;V&gt;&lt;/V&gt;&lt;K&gt;_archiveid&lt;/K&gt;&lt;V&gt;&lt;/V&gt;&lt;K&gt;yourdate&lt;/K&gt;&lt;V&gt;&lt;/V&gt;&lt;K&gt;yourdate.month&lt;/K&gt;&lt;V&gt;&lt;/V&gt;&lt;K&gt;yourdate.day&lt;/K&gt;&lt;V&gt;&lt;/V&gt;&lt;K&gt;yourdate.year&lt;/K&gt;&lt;V&gt;&lt;/V&gt;&lt;K&gt;yourdate.longdate&lt;/K&gt;&lt;V&gt;&lt;/V&gt;&lt;K&gt;yourdate.weekday&lt;/K&gt;&lt;V&gt;&lt;/V&gt;&lt;K&gt;yourdate.formatteddate&lt;/K&gt;&lt;V&gt;&lt;/V&gt;&lt;K&gt;yourdate.week2&lt;/K&gt;&lt;V&gt;&lt;/V&gt;&lt;K&gt;yourdate.year1&lt;/K&gt;&lt;V&gt;&lt;/V&gt;&lt;K&gt;yourdate.daytext&lt;/K&gt;&lt;V&gt;&lt;/V&gt;&lt;K&gt;yourdate.monthtextshort&lt;/K&gt;&lt;V&gt;&lt;/V&gt;&lt;K&gt;yourdate.week&lt;/K&gt;&lt;V&gt;&lt;/V&gt;&lt;K&gt;yourdate.day2&lt;/K&gt;&lt;V&gt;&lt;/V&gt;&lt;K&gt;yourdate.month2&lt;/K&gt;&lt;V&gt;&lt;/V&gt;&lt;K&gt;yourdate.daytextshort&lt;/K&gt;&lt;V&gt;&lt;/V&gt;&lt;K&gt;yourdate.dateformat&lt;/K&gt;&lt;V&gt;{Day} {MonthText} {Year}&lt;/V&gt;&lt;K&gt;yourdate.year2&lt;/K&gt;&lt;V&gt;&lt;/V&gt;&lt;K&gt;yourdate.quarter&lt;/K&gt;&lt;V&gt;&lt;/V&gt;&lt;K&gt;yourdate.shortdate&lt;/K&gt;&lt;V&gt;&lt;/V&gt;&lt;K&gt;yourdate.monthtext&lt;/K&gt;&lt;V&gt;&lt;/V&gt;&lt;K&gt;rapporthires&lt;/K&gt;&lt;V&gt;1&lt;/V&gt;&lt;K&gt;rapporthires.label&lt;/K&gt;&lt;V&gt;&lt;/V&gt;&lt;K&gt;_entry&lt;/K&gt;&lt;V&gt;Everything4Office&lt;/V&gt;&lt;K&gt;_entry.version&lt;/K&gt;&lt;V&gt;3.5.8257.17544&lt;/V&gt;&lt;K&gt;_papertypeeven&lt;/K&gt;&lt;V&gt;&lt;/V&gt;&lt;K&gt;auteurs&lt;/K&gt;&lt;V&gt;&lt;/V&gt;&lt;K&gt;auteurs.label&lt;/K&gt;&lt;V&gt;&lt;/V&gt;&lt;K&gt;_archive&lt;/K&gt;&lt;V&gt;False&lt;/V&gt;&lt;K&gt;company&lt;/K&gt;&lt;V&gt;&lt;/V&gt;&lt;K&gt;company.companyname&lt;/K&gt;&lt;V&gt;&lt;/V&gt;&lt;K&gt;company.tradename&lt;/K&gt;&lt;V&gt;KWR Water Research Institute is de handelsnaam van KWR Water B.V.&lt;/V&gt;&lt;K&gt;company.companycode&lt;/K&gt;&lt;V&gt;KWR&lt;/V&gt;&lt;K&gt;greeting&lt;/K&gt;&lt;V&gt;Met vriendelijke groet,&lt;/V&gt;&lt;K&gt;kwaliteitborgers&lt;/K&gt;&lt;V&gt;&lt;/V&gt;&lt;K&gt;kwaliteitborgers.label&lt;/K&gt;&lt;V&gt;&lt;/V&gt;&lt;K&gt;_license&lt;/K&gt;&lt;V&gt;KWR Water Research Institute&lt;/V&gt;&lt;K&gt;_doccode&lt;/K&gt;&lt;V&gt;RAPPORT BEKNOPT NL&lt;/V&gt;&lt;K&gt;_archivesupportstates&lt;/K&gt;&lt;V&gt;False&lt;/V&gt;&lt;K&gt;fax&lt;/K&gt;&lt;V&gt;&lt;/V&gt;&lt;K&gt;fax.number&lt;/K&gt;&lt;V&gt;&lt;/V&gt;&lt;K&gt;faxnumber&lt;/K&gt;&lt;V&gt;&lt;/V&gt;&lt;K&gt;faxnumber.number&lt;/K&gt;&lt;V&gt;&lt;/V&gt;&lt;K&gt;function&lt;/K&gt;&lt;V&gt;Manager Water&lt;/V&gt;&lt;K&gt;function.label&lt;/K&gt;&lt;V&gt;_x000d__x000a_&lt;/V&gt;&lt;K&gt;_resetall&lt;/K&gt;&lt;V&gt;0&lt;/V&gt;&lt;K&gt;yourref&lt;/K&gt;&lt;V&gt;&lt;/V&gt;&lt;K&gt;showinhoud&lt;/K&gt;&lt;V&gt;1&lt;/V&gt;&lt;K&gt;showinhoud.label&lt;/K&gt;&lt;V&gt;&lt;/V&gt;&lt;K&gt;location&lt;/K&gt;&lt;V&gt;&lt;/V&gt;&lt;K&gt;location.internet&lt;/K&gt;&lt;V&gt;_x000d__x000a_I www.kwrwater.nl&lt;/V&gt;&lt;K&gt;location.address&lt;/K&gt;&lt;V&gt;Groningenhaven 7_x000d__x000a_Postbus 1072_x000d__x000a_3430 BB  Nieuwegein&lt;/V&gt;&lt;K&gt;location.locationcode&lt;/K&gt;&lt;V&gt;Location.2&lt;/V&gt;&lt;K&gt;location.adresopeenregel&lt;/K&gt;&lt;V&gt;Postbus 1072  3430 BB  Nieuwegein&lt;/V&gt;&lt;K&gt;location.phone&lt;/K&gt;&lt;V&gt;_x000d__x000a_T +31 30 606 95 11&lt;/V&gt;&lt;K&gt;location.email&lt;/K&gt;&lt;V&gt;info@kwrwater.nl&lt;/V&gt;&lt;K&gt;location.web&lt;/K&gt;&lt;V&gt;www.kwrwater.nl&lt;/V&gt;&lt;K&gt;location.locationname&lt;/K&gt;&lt;V&gt;&lt;/V&gt;&lt;K&gt;location.phoneonly&lt;/K&gt;&lt;V&gt;+31 30 606 95 11&lt;/V&gt;&lt;K&gt;address&lt;/K&gt;&lt;V&gt;&lt;/V&gt;&lt;K&gt;address.city&lt;/K&gt;&lt;V&gt;&lt;/V&gt;&lt;K&gt;address.address&lt;/K&gt;&lt;V&gt;&lt;/V&gt;&lt;K&gt;address.zipcode&lt;/K&gt;&lt;V&gt;&lt;/V&gt;&lt;K&gt;address.stateorprovince&lt;/K&gt;&lt;V&gt;&lt;/V&gt;&lt;K&gt;address.formattedaddresswithcountry&lt;/K&gt;&lt;V&gt;&lt;/V&gt;&lt;K&gt;address.country&lt;/K&gt;&lt;V&gt;&lt;/V&gt;&lt;K&gt;address.country.countrynameinenglish&lt;/K&gt;&lt;V&gt;&lt;/V&gt;&lt;K&gt;address.country.countrynameindoclanguage&lt;/K&gt;&lt;V&gt;&lt;/V&gt;&lt;K&gt;address.country.countrynameinuserlanguage&lt;/K&gt;&lt;V&gt;&lt;/V&gt;&lt;K&gt;address.country.countryid&lt;/K&gt;&lt;V&gt;&lt;/V&gt;&lt;K&gt;address.country.countrynameinnativelanguages&lt;/K&gt;&lt;V&gt;&lt;/V&gt;&lt;K&gt;address.translatedaddress&lt;/K&gt;&lt;V&gt;&lt;/V&gt;&lt;K&gt;address.formattedaddress&lt;/K&gt;&lt;V&gt;&lt;/V&gt;&lt;K&gt;_letterheadcode&lt;/K&gt;&lt;V&gt;&lt;/V&gt;&lt;K&gt;subtitel&lt;/K&gt;&lt;V&gt;&lt;/V&gt;&lt;K&gt;subtitel.label&lt;/K&gt;&lt;V&gt;&lt;/V&gt;&lt;K&gt;person&lt;/K&gt;&lt;V&gt;&lt;/V&gt;&lt;K&gt;person.privateaddress&lt;/K&gt;&lt;V&gt;&lt;/V&gt;&lt;K&gt;person.privateaddress.city&lt;/K&gt;&lt;V&gt;&lt;/V&gt;&lt;K&gt;person.privateaddress.address&lt;/K&gt;&lt;V&gt;&lt;/V&gt;&lt;K&gt;person.privateaddress.zipcode&lt;/K&gt;&lt;V&gt;&lt;/V&gt;&lt;K&gt;person.privateaddress.stateorprovince&lt;/K&gt;&lt;V&gt;&lt;/V&gt;&lt;K&gt;person.privateaddress.formattedaddresswithcountry&lt;/K&gt;&lt;V&gt;&lt;/V&gt;&lt;K&gt;person.privateaddress.country&lt;/K&gt;&lt;V&gt;&lt;/V&gt;&lt;K&gt;person.privateaddress.country.countrynameinenglish&lt;/K&gt;&lt;V&gt;&lt;/V&gt;&lt;K&gt;person.privateaddress.country.countrynameindoclanguage&lt;/K&gt;&lt;V&gt;&lt;/V&gt;&lt;K&gt;person.privateaddress.country.countrynameinuserlanguage&lt;/K&gt;&lt;V&gt;&lt;/V&gt;&lt;K&gt;person.privateaddress.country.countryid&lt;/K&gt;&lt;V&gt;&lt;/V&gt;&lt;K&gt;person.privateaddress.country.countrynameinnativelanguages&lt;/K&gt;&lt;V&gt;&lt;/V&gt;&lt;K&gt;person.privateaddress.translatedaddress&lt;/K&gt;&lt;V&gt;&lt;/V&gt;&lt;K&gt;person.privateaddress.formattedaddress&lt;/K&gt;&lt;V&gt;&lt;/V&gt;&lt;K&gt;person.mobilephone&lt;/K&gt;&lt;V&gt;&lt;/V&gt;&lt;K&gt;person.mobilephone.number&lt;/K&gt;&lt;V&gt;&lt;/V&gt;&lt;K&gt;person.suffix&lt;/K&gt;&lt;V&gt;&lt;/V&gt;&lt;K&gt;person.privatewebsite&lt;/K&gt;&lt;V&gt;&lt;/V&gt;&lt;K&gt;person.privatewebsite.url&lt;/K&gt;&lt;V&gt;&lt;/V&gt;&lt;K&gt;person.privatewebsite.subdomain&lt;/K&gt;&lt;V&gt;&lt;/V&gt;&lt;K&gt;person.privatewebsite.domain&lt;/K&gt;&lt;V&gt;&lt;/V&gt;&lt;K&gt;person.privatewebsite.domain.subleveldomain&lt;/K&gt;&lt;V&gt;&lt;/V&gt;&lt;K&gt;person.privatewebsite.domain.topleveldomain&lt;/K&gt;&lt;V&gt;&lt;/V&gt;&lt;K&gt;person.attendee&lt;/K&gt;&lt;V&gt;&lt;/V&gt;&lt;K&gt;person.title&lt;/K&gt;&lt;V&gt;&lt;/V&gt;&lt;K&gt;person.middlename&lt;/K&gt;&lt;V&gt;&lt;/V&gt;&lt;K&gt;person.specialappelation&lt;/K&gt;&lt;V&gt;&lt;/V&gt;&lt;K&gt;person.lastname&lt;/K&gt;&lt;V&gt;&lt;/V&gt;&lt;K&gt;person.maidenname&lt;/K&gt;&lt;V&gt;&lt;/V&gt;&lt;K&gt;person.datasource&lt;/K&gt;&lt;V&gt;&lt;/V&gt;&lt;K&gt;person.salutation&lt;/K&gt;&lt;V&gt;Geachte mevrouw, mijnheer,&lt;/V&gt;&lt;K&gt;person.specialattendee&lt;/K&gt;&lt;V&gt;&lt;/V&gt;&lt;K&gt;person.firstname&lt;/K&gt;&lt;V&gt;&lt;/V&gt;&lt;K&gt;person.gender&lt;/K&gt;&lt;V&gt;Unknown&lt;/V&gt;&lt;K&gt;person.formalname&lt;/K&gt;&lt;V&gt;&lt;/V&gt;&lt;K&gt;person.appelation&lt;/K&gt;&lt;V&gt;&lt;/V&gt;&lt;K&gt;person.remarks&lt;/K&gt;&lt;V&gt;&lt;/V&gt;&lt;K&gt;person.extraaddresses&lt;/K&gt;&lt;V&gt;&lt;/V&gt;&lt;K&gt;person.privatephone&lt;/K&gt;&lt;V&gt;&lt;/V&gt;&lt;K&gt;person.privatephone.number&lt;/K&gt;&lt;V&gt;&lt;/V&gt;&lt;K&gt;person.informalname&lt;/K&gt;&lt;V&gt;&lt;/V&gt;&lt;K&gt;person.personid&lt;/K&gt;&lt;V&gt;&lt;/V&gt;&lt;K&gt;person.writingstyle&lt;/K&gt;&lt;V&gt;Formal&lt;/V&gt;&lt;K&gt;person.privateemail&lt;/K&gt;&lt;V&gt;&lt;/V&gt;&lt;K&gt;person.privateemail.domain&lt;/K&gt;&lt;V&gt;&lt;/V&gt;&lt;K&gt;person.privateemail.domain.subleveldomain&lt;/K&gt;&lt;V&gt;&lt;/V&gt;&lt;K&gt;person.privateemail.domain.topleveldomain&lt;/K&gt;&lt;V&gt;&lt;/V&gt;&lt;K&gt;person.privateemail.address&lt;/K&gt;&lt;V&gt;&lt;/V&gt;&lt;K&gt;person.privateemail.mailbox&lt;/K&gt;&lt;V&gt;&lt;/V&gt;&lt;K&gt;person.privatefax&lt;/K&gt;&lt;V&gt;&lt;/V&gt;&lt;K&gt;person.privatefax.number&lt;/K&gt;&lt;V&gt;&lt;/V&gt;&lt;K&gt;person.initials&lt;/K&gt;&lt;V&gt;&lt;/V&gt;&lt;K&gt;person.specialsalutation&lt;/K&gt;&lt;V&gt;&lt;/V&gt;&lt;K&gt;rapportcode&lt;/K&gt;&lt;V&gt;xxxx.xxx&lt;/V&gt;&lt;K&gt;rapportcode.label&lt;/K&gt;&lt;V&gt;&lt;/V&gt;&lt;K&gt;keywords&lt;/K&gt;&lt;V&gt;Waterkwaliteit, tuinbouw, microbiologie&lt;/V&gt;&lt;K&gt;keywords.label&lt;/K&gt;&lt;V&gt;&lt;/V&gt;&lt;K&gt;_docversion&lt;/K&gt;&lt;V&gt;V20230109&lt;/V&gt;&lt;K&gt;_importfolder&lt;/K&gt;&lt;V&gt;&lt;/V&gt;&lt;K&gt;relation&lt;/K&gt;&lt;V&gt;&lt;/V&gt;&lt;K&gt;relation.writingstyle&lt;/K&gt;&lt;V&gt;Formal&lt;/V&gt;&lt;K&gt;relation.fax&lt;/K&gt;&lt;V&gt;&lt;/V&gt;&lt;K&gt;relation.fax.number&lt;/K&gt;&lt;V&gt;&lt;/V&gt;&lt;K&gt;relation.salutation&lt;/K&gt;&lt;V&gt;Geachte mevrouw, mijnheer,&lt;/V&gt;&lt;K&gt;relation.attendee&lt;/K&gt;&lt;V&gt;&lt;/V&gt;&lt;K&gt;relation.formattedattendee&lt;/K&gt;&lt;V&gt;&lt;/V&gt;&lt;K&gt;relation.contactperson&lt;/K&gt;&lt;V&gt;&lt;/V&gt;&lt;K&gt;relation.contactperson.specialattendee&lt;/K&gt;&lt;V&gt;&lt;/V&gt;&lt;K&gt;relation.contactperson.department&lt;/K&gt;&lt;V&gt;&lt;/V&gt;&lt;K&gt;relation.contactperson.specialsalutation&lt;/K&gt;&lt;V&gt;&lt;/V&gt;&lt;K&gt;relation.contactperson.remarks&lt;/K&gt;&lt;V&gt;&lt;/V&gt;&lt;K&gt;relation.contactperson.directemail&lt;/K&gt;&lt;V&gt;&lt;/V&gt;&lt;K&gt;relation.contactperson.directemail.domain&lt;/K&gt;&lt;V&gt;&lt;/V&gt;&lt;K&gt;relation.contactperson.directemail.domain.subleveldomain&lt;/K&gt;&lt;V&gt;&lt;/V&gt;&lt;K&gt;relation.contactperson.directemail.domain.topleveldomain&lt;/K&gt;&lt;V&gt;&lt;/V&gt;&lt;K&gt;relation.contactperson.directemail.address&lt;/K&gt;&lt;V&gt;&lt;/V&gt;&lt;K&gt;relation.contactperson.directemail.mailbox&lt;/K&gt;&lt;V&gt;&lt;/V&gt;&lt;K&gt;relation.contactperson.function&lt;/K&gt;&lt;V&gt;&lt;/V&gt;&lt;K&gt;relation.contactperson.directfax&lt;/K&gt;&lt;V&gt;&lt;/V&gt;&lt;K&gt;relation.contactperson.directfax.number&lt;/K&gt;&lt;V&gt;&lt;/V&gt;&lt;K&gt;relation.contactperson.directphone&lt;/K&gt;&lt;V&gt;&lt;/V&gt;&lt;K&gt;relation.contactperson.directphone.number&lt;/K&gt;&lt;V&gt;&lt;/V&gt;&lt;K&gt;relation.department&lt;/K&gt;&lt;V&gt;&lt;/V&gt;&lt;K&gt;relation.email&lt;/K&gt;&lt;V&gt;&lt;/V&gt;&lt;K&gt;relation.email.domain&lt;/K&gt;&lt;V&gt;&lt;/V&gt;&lt;K&gt;relation.email.domain.subleveldomain&lt;/K&gt;&lt;V&gt;&lt;/V&gt;&lt;K&gt;relation.email.domain.topleveldomain&lt;/K&gt;&lt;V&gt;&lt;/V&gt;&lt;K&gt;relation.email.address&lt;/K&gt;&lt;V&gt;&lt;/V&gt;&lt;K&gt;relation.email.mailbox&lt;/K&gt;&lt;V&gt;&lt;/V&gt;&lt;K&gt;relation.searchtext&lt;/K&gt;&lt;V&gt;&lt;/V&gt;&lt;K&gt;relation.defaultfaxorder&lt;/K&gt;&lt;V&gt;directfax&lt;/V&gt;&lt;K&gt;relation.organisation&lt;/K&gt;&lt;V&gt;&lt;/V&gt;&lt;K&gt;relation.organisation.specialsalutation&lt;/K&gt;&lt;V&gt;&lt;/V&gt;&lt;K&gt;relation.organisation.generalweb&lt;/K&gt;&lt;V&gt;&lt;/V&gt;&lt;K&gt;relation.organisation.generalweb.url&lt;/K&gt;&lt;V&gt;&lt;/V&gt;&lt;K&gt;relation.organisation.generalweb.subdomain&lt;/K&gt;&lt;V&gt;&lt;/V&gt;&lt;K&gt;relation.organisation.generalweb.domain&lt;/K&gt;&lt;V&gt;&lt;/V&gt;&lt;K&gt;relation.organisation.generalweb.domain.subleveldomain&lt;/K&gt;&lt;V&gt;&lt;/V&gt;&lt;K&gt;relation.organisation.generalweb.domain.topleveldomain&lt;/K&gt;&lt;V&gt;&lt;/V&gt;&lt;K&gt;relation.organisation.organisationname&lt;/K&gt;&lt;V&gt;&lt;/V&gt;&lt;K&gt;relation.organisation.organisationid&lt;/K&gt;&lt;V&gt;&lt;/V&gt;&lt;K&gt;relation.organisation.remarks&lt;/K&gt;&lt;V&gt;&lt;/V&gt;&lt;K&gt;relation.organisation.extraaddresses&lt;/K&gt;&lt;V&gt;&lt;/V&gt;&lt;K&gt;relation.organisation.billingaddress&lt;/K&gt;&lt;V&gt;&lt;/V&gt;&lt;K&gt;relation.organisation.billingaddress.city&lt;/K&gt;&lt;V&gt;&lt;/V&gt;&lt;K&gt;relation.organisation.billingaddress.address&lt;/K&gt;&lt;V&gt;&lt;/V&gt;&lt;K&gt;relation.organisation.billingaddress.zipcode&lt;/K&gt;&lt;V&gt;&lt;/V&gt;&lt;K&gt;relation.organisation.billingaddress.stateorprovince&lt;/K&gt;&lt;V&gt;&lt;/V&gt;&lt;K&gt;relation.organisation.billingaddress.formattedaddresswithcountry&lt;/K&gt;&lt;V&gt;&lt;/V&gt;&lt;K&gt;relation.organisation.billingaddress.country&lt;/K&gt;&lt;V&gt;&lt;/V&gt;&lt;K&gt;relation.organisation.billingaddress.country.countrynameinenglish&lt;/K&gt;&lt;V&gt;&lt;/V&gt;&lt;K&gt;relation.organisation.billingaddress.country.countrynameindoclanguage&lt;/K&gt;&lt;V&gt;&lt;/V&gt;&lt;K&gt;relation.organisation.billingaddress.country.countrynameinuserlanguage&lt;/K&gt;&lt;V&gt;&lt;/V&gt;&lt;K&gt;relation.organisation.billingaddress.country.countryid&lt;/K&gt;&lt;V&gt;&lt;/V&gt;&lt;K&gt;relation.organisation.billingaddress.country.countrynameinnativelanguages&lt;/K&gt;&lt;V&gt;&lt;/V&gt;&lt;K&gt;relation.organisation.billingaddress.translatedaddress&lt;/K&gt;&lt;V&gt;&lt;/V&gt;&lt;K&gt;relation.organisation.billingaddress.formattedaddress&lt;/K&gt;&lt;V&gt;&lt;/V&gt;&lt;K&gt;relation.organisation.specialattendee&lt;/K&gt;&lt;V&gt;&lt;/V&gt;&lt;K&gt;relation.organisation.visitingaddress&lt;/K&gt;&lt;V&gt;&lt;/V&gt;&lt;K&gt;relation.organisation.visitingaddress.city&lt;/K&gt;&lt;V&gt;&lt;/V&gt;&lt;K&gt;relation.organisation.visitingaddress.address&lt;/K&gt;&lt;V&gt;&lt;/V&gt;&lt;K&gt;relation.organisation.visitingaddress.zipcode&lt;/K&gt;&lt;V&gt;&lt;/V&gt;&lt;K&gt;relation.organisation.visitingaddress.stateorprovince&lt;/K&gt;&lt;V&gt;&lt;/V&gt;&lt;K&gt;relation.organisation.visitingaddress.formattedaddresswithcountry&lt;/K&gt;&lt;V&gt;&lt;/V&gt;&lt;K&gt;relation.organisation.visitingaddress.country&lt;/K&gt;&lt;V&gt;&lt;/V&gt;&lt;K&gt;relation.organisation.visitingaddress.country.countrynameinenglish&lt;/K&gt;&lt;V&gt;&lt;/V&gt;&lt;K&gt;relation.organisation.visitingaddress.country.countrynameindoclanguage&lt;/K&gt;&lt;V&gt;&lt;/V&gt;&lt;K&gt;relation.organisation.visitingaddress.country.countrynameinuserlanguage&lt;/K&gt;&lt;V&gt;&lt;/V&gt;&lt;K&gt;relation.organisation.visitingaddress.country.countryid&lt;/K&gt;&lt;V&gt;&lt;/V&gt;&lt;K&gt;relation.organisation.visitingaddress.country.countrynameinnativelanguages&lt;/K&gt;&lt;V&gt;&lt;/V&gt;&lt;K&gt;relation.organisation.visitingaddress.translatedaddress&lt;/K&gt;&lt;V&gt;&lt;/V&gt;&lt;K&gt;relation.organisation.visitingaddress.formattedaddress&lt;/K&gt;&lt;V&gt;&lt;/V&gt;&lt;K&gt;relation.organisation.generalemail&lt;/K&gt;&lt;V&gt;&lt;/V&gt;&lt;K&gt;relation.organisation.generalemail.domain&lt;/K&gt;&lt;V&gt;&lt;/V&gt;&lt;K&gt;relation.organisation.generalemail.domain.subleveldomain&lt;/K&gt;&lt;V&gt;&lt;/V&gt;&lt;K&gt;relation.organisation.generalemail.domain.topleveldomain&lt;/K&gt;&lt;V&gt;&lt;/V&gt;&lt;K&gt;relation.organisation.generalemail.address&lt;/K&gt;&lt;V&gt;&lt;/V&gt;&lt;K&gt;relation.organisation.generalemail.mailbox&lt;/K&gt;&lt;V&gt;&lt;/V&gt;&lt;K&gt;relation.organisation.deliveryaddress&lt;/K&gt;&lt;V&gt;&lt;/V&gt;&lt;K&gt;relation.organisation.deliveryaddress.city&lt;/K&gt;&lt;V&gt;&lt;/V&gt;&lt;K&gt;relation.organisation.deliveryaddress.address&lt;/K&gt;&lt;V&gt;&lt;/V&gt;&lt;K&gt;relation.organisation.deliveryaddress.zipcode&lt;/K&gt;&lt;V&gt;&lt;/V&gt;&lt;K&gt;relation.organisation.deliveryaddress.stateorprovince&lt;/K&gt;&lt;V&gt;&lt;/V&gt;&lt;K&gt;relation.organisation.deliveryaddress.formattedaddresswithcountry&lt;/K&gt;&lt;V&gt;&lt;/V&gt;&lt;K&gt;relation.organisation.deliveryaddress.country&lt;/K&gt;&lt;V&gt;&lt;/V&gt;&lt;K&gt;relation.organisation.deliveryaddress.country.countrynameinenglish&lt;/K&gt;&lt;V&gt;&lt;/V&gt;&lt;K&gt;relation.organisation.deliveryaddress.country.countrynameindoclanguage&lt;/K&gt;&lt;V&gt;&lt;/V&gt;&lt;K&gt;relation.organisation.deliveryaddress.country.countrynameinuserlanguage&lt;/K&gt;&lt;V&gt;&lt;/V&gt;&lt;K&gt;relation.organisation.deliveryaddress.country.countryid&lt;/K&gt;&lt;V&gt;&lt;/V&gt;&lt;K&gt;relation.organisation.deliveryaddress.country.countrynameinnativelanguages&lt;/K&gt;&lt;V&gt;&lt;/V&gt;&lt;K&gt;relation.organisation.deliveryaddress.translatedaddress&lt;/K&gt;&lt;V&gt;&lt;/V&gt;&lt;K&gt;relation.organisation.deliveryaddress.formattedaddress&lt;/K&gt;&lt;V&gt;&lt;/V&gt;&lt;K&gt;relation.organisation.generalfax&lt;/K&gt;&lt;V&gt;&lt;/V&gt;&lt;K&gt;relation.organisation.generalfax.number&lt;/K&gt;&lt;V&gt;&lt;/V&gt;&lt;K&gt;relation.organisation.generalphone&lt;/K&gt;&lt;V&gt;&lt;/V&gt;&lt;K&gt;relation.organisation.generalphone.number&lt;/K&gt;&lt;V&gt;&lt;/V&gt;&lt;K&gt;relation.organisation.postaladdress&lt;/K&gt;&lt;V&gt;&lt;/V&gt;&lt;K&gt;relation.organisation.postaladdress.city&lt;/K&gt;&lt;V&gt;&lt;/V&gt;&lt;K&gt;relation.organisation.postaladdress.address&lt;/K&gt;&lt;V&gt;&lt;/V&gt;&lt;K&gt;relation.organisation.postaladdress.zipcode&lt;/K&gt;&lt;V&gt;&lt;/V&gt;&lt;K&gt;relation.organisation.postaladdress.stateorprovince&lt;/K&gt;&lt;V&gt;&lt;/V&gt;&lt;K&gt;relation.organisation.postaladdress.formattedaddresswithcountry&lt;/K&gt;&lt;V&gt;&lt;/V&gt;&lt;K&gt;relation.organisation.postaladdress.country&lt;/K&gt;&lt;V&gt;&lt;/V&gt;&lt;K&gt;relation.organisation.postaladdress.country.countrynameinenglish&lt;/K&gt;&lt;V&gt;&lt;/V&gt;&lt;K&gt;relation.organisation.postaladdress.country.countrynameindoclanguage&lt;/K&gt;&lt;V&gt;&lt;/V&gt;&lt;K&gt;relation.organisation.postaladdress.country.countrynameinuserlanguage&lt;/K&gt;&lt;V&gt;&lt;/V&gt;&lt;K&gt;relation.organisation.postaladdress.country.countryid&lt;/K&gt;&lt;V&gt;&lt;/V&gt;&lt;K&gt;relation.organisation.postaladdress.country.countrynameinnativelanguages&lt;/K&gt;&lt;V&gt;&lt;/V&gt;&lt;K&gt;relation.organisation.postaladdress.translatedaddress&lt;/K&gt;&lt;V&gt;&lt;/V&gt;&lt;K&gt;relation.organisation.postaladdress.formattedaddress&lt;/K&gt;&lt;V&gt;&lt;/V&gt;&lt;K&gt;relation.defaultaddressorder&lt;/K&gt;&lt;V&gt;postaladdress;visitingaddress&lt;/V&gt;&lt;K&gt;relation.person&lt;/K&gt;&lt;V&gt;&lt;/V&gt;&lt;K&gt;relation.person.privateaddress&lt;/K&gt;&lt;V&gt;&lt;/V&gt;&lt;K&gt;relation.person.privateaddress.city&lt;/K&gt;&lt;V&gt;&lt;/V&gt;&lt;K&gt;relation.person.privateaddress.address&lt;/K&gt;&lt;V&gt;&lt;/V&gt;&lt;K&gt;relation.person.privateaddress.zipcode&lt;/K&gt;&lt;V&gt;&lt;/V&gt;&lt;K&gt;relation.person.privateaddress.stateorprovince&lt;/K&gt;&lt;V&gt;&lt;/V&gt;&lt;K&gt;relation.person.privateaddress.formattedaddresswithcountry&lt;/K&gt;&lt;V&gt;&lt;/V&gt;&lt;K&gt;relation.person.privateaddress.country&lt;/K&gt;&lt;V&gt;&lt;/V&gt;&lt;K&gt;relation.person.privateaddress.country.countrynameinenglish&lt;/K&gt;&lt;V&gt;&lt;/V&gt;&lt;K&gt;relation.person.privateaddress.country.countrynameindoclanguage&lt;/K&gt;&lt;V&gt;&lt;/V&gt;&lt;K&gt;relation.person.privateaddress.country.countrynameinuserlanguage&lt;/K&gt;&lt;V&gt;&lt;/V&gt;&lt;K&gt;relation.person.privateaddress.country.countryid&lt;/K&gt;&lt;V&gt;&lt;/V&gt;&lt;K&gt;relation.person.privateaddress.country.countrynameinnativelanguages&lt;/K&gt;&lt;V&gt;&lt;/V&gt;&lt;K&gt;relation.person.privateaddress.translatedaddress&lt;/K&gt;&lt;V&gt;&lt;/V&gt;&lt;K&gt;relation.person.privateaddress.formattedaddress&lt;/K&gt;&lt;V&gt;&lt;/V&gt;&lt;K&gt;relation.person.mobilephone&lt;/K&gt;&lt;V&gt;&lt;/V&gt;&lt;K&gt;relation.person.mobilephone.number&lt;/K&gt;&lt;V&gt;&lt;/V&gt;&lt;K&gt;relation.person.suffix&lt;/K&gt;&lt;V&gt;&lt;/V&gt;&lt;K&gt;relation.person.privatewebsite&lt;/K&gt;&lt;V&gt;&lt;/V&gt;&lt;K&gt;relation.person.privatewebsite.url&lt;/K&gt;&lt;V&gt;&lt;/V&gt;&lt;K&gt;relation.person.privatewebsite.subdomain&lt;/K&gt;&lt;V&gt;&lt;/V&gt;&lt;K&gt;relation.person.privatewebsite.domain&lt;/K&gt;&lt;V&gt;&lt;/V&gt;&lt;K&gt;relation.person.privatewebsite.domain.subleveldomain&lt;/K&gt;&lt;V&gt;&lt;/V&gt;&lt;K&gt;relation.person.privatewebsite.domain.topleveldomain&lt;/K&gt;&lt;V&gt;&lt;/V&gt;&lt;K&gt;relation.person.attendee&lt;/K&gt;&lt;V&gt;&lt;/V&gt;&lt;K&gt;relation.person.title&lt;/K&gt;&lt;V&gt;&lt;/V&gt;&lt;K&gt;relation.person.middlename&lt;/K&gt;&lt;V&gt;&lt;/V&gt;&lt;K&gt;relation.person.specialappelation&lt;/K&gt;&lt;V&gt;&lt;/V&gt;&lt;K&gt;relation.person.lastname&lt;/K&gt;&lt;V&gt;&lt;/V&gt;&lt;K&gt;relation.person.maidenname&lt;/K&gt;&lt;V&gt;&lt;/V&gt;&lt;K&gt;relation.person.datasource&lt;/K&gt;&lt;V&gt;&lt;/V&gt;&lt;K&gt;relation.person.salutation&lt;/K&gt;&lt;V&gt;Geachte mevrouw, mijnheer,&lt;/V&gt;&lt;K&gt;relation.person.specialattendee&lt;/K&gt;&lt;V&gt;&lt;/V&gt;&lt;K&gt;relation.person.firstname&lt;/K&gt;&lt;V&gt;&lt;/V&gt;&lt;K&gt;relation.person.gender&lt;/K&gt;&lt;V&gt;Unknown&lt;/V&gt;&lt;K&gt;relation.person.formalname&lt;/K&gt;&lt;V&gt;&lt;/V&gt;&lt;K&gt;relation.person.appelation&lt;/K&gt;&lt;V&gt;&lt;/V&gt;&lt;K&gt;relation.person.remarks&lt;/K&gt;&lt;V&gt;&lt;/V&gt;&lt;K&gt;relation.person.extraaddresses&lt;/K&gt;&lt;V&gt;&lt;/V&gt;&lt;K&gt;relation.person.privatephone&lt;/K&gt;&lt;V&gt;&lt;/V&gt;&lt;K&gt;relation.person.privatephone.number&lt;/K&gt;&lt;V&gt;&lt;/V&gt;&lt;K&gt;relation.person.informalname&lt;/K&gt;&lt;V&gt;&lt;/V&gt;&lt;K&gt;relation.person.personid&lt;/K&gt;&lt;V&gt;&lt;/V&gt;&lt;K&gt;relation.person.writingstyle&lt;/K&gt;&lt;V&gt;Formal&lt;/V&gt;&lt;K&gt;relation.person.privateemail&lt;/K&gt;&lt;V&gt;&lt;/V&gt;&lt;K&gt;relation.person.privateemail.domain&lt;/K&gt;&lt;V&gt;&lt;/V&gt;&lt;K&gt;relation.person.privateemail.domain.subleveldomain&lt;/K&gt;&lt;V&gt;&lt;/V&gt;&lt;K&gt;relation.person.privateemail.domain.topleveldomain&lt;/K&gt;&lt;V&gt;&lt;/V&gt;&lt;K&gt;relation.person.privateemail.address&lt;/K&gt;&lt;V&gt;&lt;/V&gt;&lt;K&gt;relation.person.privateemail.mailbox&lt;/K&gt;&lt;V&gt;&lt;/V&gt;&lt;K&gt;relation.person.privatefax&lt;/K&gt;&lt;V&gt;&lt;/V&gt;&lt;K&gt;relation.person.privatefax.number&lt;/K&gt;&lt;V&gt;&lt;/V&gt;&lt;K&gt;relation.person.initials&lt;/K&gt;&lt;V&gt;&lt;/V&gt;&lt;K&gt;relation.person.specialsalutation&lt;/K&gt;&lt;V&gt;&lt;/V&gt;&lt;K&gt;relation.address&lt;/K&gt;&lt;V&gt;&lt;/V&gt;&lt;K&gt;relation.address.city&lt;/K&gt;&lt;V&gt;&lt;/V&gt;&lt;K&gt;relation.address.address&lt;/K&gt;&lt;V&gt;&lt;/V&gt;&lt;K&gt;relation.address.zipcode&lt;/K&gt;&lt;V&gt;&lt;/V&gt;&lt;K&gt;relation.address.stateorprovince&lt;/K&gt;&lt;V&gt;&lt;/V&gt;&lt;K&gt;relation.address.formattedaddresswithcountry&lt;/K&gt;&lt;V&gt;&lt;/V&gt;&lt;K&gt;relation.address.country&lt;/K&gt;&lt;V&gt;&lt;/V&gt;&lt;K&gt;relation.address.country.countrynameinenglish&lt;/K&gt;&lt;V&gt;&lt;/V&gt;&lt;K&gt;relation.address.country.countrynameindoclanguage&lt;/K&gt;&lt;V&gt;&lt;/V&gt;&lt;K&gt;relation.address.country.countrynameinuserlanguage&lt;/K&gt;&lt;V&gt;&lt;/V&gt;&lt;K&gt;relation.address.country.countryid&lt;/K&gt;&lt;V&gt;&lt;/V&gt;&lt;K&gt;relation.address.country.countrynameinnativelanguages&lt;/K&gt;&lt;V&gt;&lt;/V&gt;&lt;K&gt;relation.address.translatedaddress&lt;/K&gt;&lt;V&gt;&lt;/V&gt;&lt;K&gt;relation.address.formattedaddress&lt;/K&gt;&lt;V&gt;&lt;/V&gt;&lt;K&gt;relation.defaultemailorder&lt;/K&gt;&lt;V&gt;directemail&lt;/V&gt;&lt;K&gt;relation.defaultphoneorder&lt;/K&gt;&lt;V&gt;directphone;mobilephone&lt;/V&gt;&lt;K&gt;relation.phone&lt;/K&gt;&lt;V&gt;&lt;/V&gt;&lt;K&gt;relation.phone.number&lt;/K&gt;&lt;V&gt;&lt;/V&gt;&lt;K&gt;projectnumber&lt;/K&gt;&lt;V&gt;&lt;/V&gt;&lt;K&gt;projectnumber.label&lt;/K&gt;&lt;V&gt;&lt;/V&gt;&lt;K&gt;project&lt;/K&gt;&lt;V&gt;&lt;/V&gt;&lt;K&gt;project.projectid&lt;/K&gt;&lt;V&gt;&lt;/V&gt;&lt;K&gt;project.projectnumber&lt;/K&gt;&lt;V&gt;&lt;/V&gt;&lt;K&gt;project.projectnumber.label&lt;/K&gt;&lt;V&gt;&lt;/V&gt;&lt;K&gt;project.projectname&lt;/K&gt;&lt;V&gt;&lt;/V&gt;&lt;K&gt;project.projectname.label&lt;/K&gt;&lt;V&gt;&lt;/V&gt;&lt;K&gt;rapportthema&lt;/K&gt;&lt;V&gt;0&lt;/V&gt;&lt;K&gt;rapportthema.label&lt;/K&gt;&lt;V&gt;&lt;/V&gt;&lt;K&gt;_config&lt;/K&gt;&lt;V&gt;Everything4Office3&lt;/V&gt;&lt;K&gt;customernumber&lt;/K&gt;&lt;V&gt;&lt;/V&gt;&lt;K&gt;customer&lt;/K&gt;&lt;V&gt;&lt;/V&gt;&lt;K&gt;customer.customername&lt;/K&gt;&lt;V&gt;&lt;/V&gt;&lt;K&gt;customer.customerid&lt;/K&gt;&lt;V&gt;&lt;/V&gt;&lt;K&gt;customer.customernumber&lt;/K&gt;&lt;V&gt;&lt;/V&gt;&lt;K&gt;document&lt;/K&gt;&lt;V&gt;&lt;/V&gt;&lt;K&gt;document.nummertype&lt;/K&gt;&lt;V&gt;&lt;/V&gt;&lt;K&gt;document.declaratie&lt;/K&gt;&lt;V&gt;&lt;/V&gt;&lt;K&gt;document.version&lt;/K&gt;&lt;V&gt;23-02-2018&lt;/V&gt;&lt;K&gt;document.subtitel&lt;/K&gt;&lt;V&gt;&lt;/V&gt;&lt;K&gt;document.paginatitel&lt;/K&gt;&lt;V&gt;&lt;/V&gt;&lt;K&gt;document.copyrighttekst&lt;/K&gt;&lt;V&gt;Alle rechten voorbehouden._x000d__x000a_Niets uit deze uitgave mag worden verveelvoudigd, opgeslagen in een_x000d__x000a_geautomatiseerd gegevensbestand, of openbaar gemaakt, in enige vorm_x000d__x000a_of op enige wijze, hetzij elektronisch, mechanisch, door fotokopieën,_x000d__x000a_opnamen, of enig andere manier, zonder voorafgaande schriftelijke_x000d__x000a_toestemming van de uitgever.&lt;/V&gt;&lt;K&gt;document.titel&lt;/K&gt;&lt;V&gt;Rapport&lt;/V&gt;&lt;K&gt;verzondennaar&lt;/K&gt;&lt;V&gt;&lt;/V&gt;&lt;K&gt;verzondennaar.label&lt;/K&gt;&lt;V&gt;&lt;/V&gt;&lt;K&gt;_archivestate&lt;/K&gt;&lt;V&gt;&lt;/V&gt;&lt;K&gt;_papertypefirst&lt;/K&gt;&lt;V&gt;&lt;/V&gt;&lt;K&gt;writingstyle&lt;/K&gt;&lt;V&gt;Formal&lt;/V&gt;&lt;K&gt;_configpath&lt;/K&gt;&lt;V&gt;C:\ProgramData\Everything4Office3&lt;/V&gt;&lt;K&gt;unit&lt;/K&gt;&lt;V&gt;Directie&lt;/V&gt;&lt;K&gt;unit.copyright&lt;/K&gt;&lt;V&gt;KWR&lt;/V&gt;&lt;K&gt;unit.unitname&lt;/K&gt;&lt;V&gt;Directie&lt;/V&gt;&lt;K&gt;unit.isologo&lt;/K&gt;&lt;V&gt;True&lt;/V&gt;&lt;K&gt;unit.undersignname&lt;/K&gt;&lt;V&gt;KWR Water Research Institute&lt;/V&gt;&lt;K&gt;unit.logofile&lt;/K&gt;&lt;V&gt;C:\ProgramData\Everything4Office3\LocalFiles\Images\KWR-Logo.bmp&lt;/V&gt;&lt;K&gt;unit.kwrlogo&lt;/K&gt;&lt;V&gt;True&lt;/V&gt;&lt;K&gt;unit.btw&lt;/K&gt;&lt;V&gt;BTW-nummer_x000d__x000a_NL 814938474B01&lt;/V&gt;&lt;K&gt;unit.kvk&lt;/K&gt;&lt;V&gt;Handelsregister Regio_x000d__x000a_Utrecht, 27279653&lt;/V&gt;&lt;K&gt;unit.unitcode&lt;/K&gt;&lt;V&gt;Unit.80&lt;/V&gt;&lt;K&gt;languageid&lt;/K&gt;&lt;V&gt;nl-NL&lt;/V&gt;&lt;K&gt;_archiveversion&lt;/K&gt;&lt;V&gt;&lt;/V&gt;&lt;K&gt;organisation&lt;/K&gt;&lt;V&gt;&lt;/V&gt;&lt;K&gt;organisation.specialsalutation&lt;/K&gt;&lt;V&gt;&lt;/V&gt;&lt;K&gt;organisation.generalweb&lt;/K&gt;&lt;V&gt;&lt;/V&gt;&lt;K&gt;organisation.generalweb.url&lt;/K&gt;&lt;V&gt;&lt;/V&gt;&lt;K&gt;organisation.generalweb.subdomain&lt;/K&gt;&lt;V&gt;&lt;/V&gt;&lt;K&gt;organisation.generalweb.domain&lt;/K&gt;&lt;V&gt;&lt;/V&gt;&lt;K&gt;organisation.generalweb.domain.subleveldomain&lt;/K&gt;&lt;V&gt;&lt;/V&gt;&lt;K&gt;organisation.generalweb.domain.topleveldomain&lt;/K&gt;&lt;V&gt;&lt;/V&gt;&lt;K&gt;organisation.organisationname&lt;/K&gt;&lt;V&gt;&lt;/V&gt;&lt;K&gt;organisation.organisationid&lt;/K&gt;&lt;V&gt;&lt;/V&gt;&lt;K&gt;organisation.remarks&lt;/K&gt;&lt;V&gt;&lt;/V&gt;&lt;K&gt;organisation.extraaddresses&lt;/K&gt;&lt;V&gt;&lt;/V&gt;&lt;K&gt;organisation.billingaddress&lt;/K&gt;&lt;V&gt;&lt;/V&gt;&lt;K&gt;organisation.billingaddress.city&lt;/K&gt;&lt;V&gt;&lt;/V&gt;&lt;K&gt;organisation.billingaddress.address&lt;/K&gt;&lt;V&gt;&lt;/V&gt;&lt;K&gt;organisation.billingaddress.zipcode&lt;/K&gt;&lt;V&gt;&lt;/V&gt;&lt;K&gt;organisation.billingaddress.stateorprovince&lt;/K&gt;&lt;V&gt;&lt;/V&gt;&lt;K&gt;organisation.billingaddress.formattedaddresswithcountry&lt;/K&gt;&lt;V&gt;&lt;/V&gt;&lt;K&gt;organisation.billingaddress.country&lt;/K&gt;&lt;V&gt;&lt;/V&gt;&lt;K&gt;organisation.billingaddress.country.countrynameinenglish&lt;/K&gt;&lt;V&gt;&lt;/V&gt;&lt;K&gt;organisation.billingaddress.country.countrynameindoclanguage&lt;/K&gt;&lt;V&gt;&lt;/V&gt;&lt;K&gt;organisation.billingaddress.country.countrynameinuserlanguage&lt;/K&gt;&lt;V&gt;&lt;/V&gt;&lt;K&gt;organisation.billingaddress.country.countryid&lt;/K&gt;&lt;V&gt;&lt;/V&gt;&lt;K&gt;organisation.billingaddress.country.countrynameinnativelanguages&lt;/K&gt;&lt;V&gt;&lt;/V&gt;&lt;K&gt;organisation.billingaddress.translatedaddress&lt;/K&gt;&lt;V&gt;&lt;/V&gt;&lt;K&gt;organisation.billingaddress.formattedaddress&lt;/K&gt;&lt;V&gt;&lt;/V&gt;&lt;K&gt;organisation.specialattendee&lt;/K&gt;&lt;V&gt;&lt;/V&gt;&lt;K&gt;organisation.visitingaddress&lt;/K&gt;&lt;V&gt;&lt;/V&gt;&lt;K&gt;organisation.visitingaddress.city&lt;/K&gt;&lt;V&gt;&lt;/V&gt;&lt;K&gt;organisation.visitingaddress.address&lt;/K&gt;&lt;V&gt;&lt;/V&gt;&lt;K&gt;organisation.visitingaddress.zipcode&lt;/K&gt;&lt;V&gt;&lt;/V&gt;&lt;K&gt;organisation.visitingaddress.stateorprovince&lt;/K&gt;&lt;V&gt;&lt;/V&gt;&lt;K&gt;organisation.visitingaddress.formattedaddresswithcountry&lt;/K&gt;&lt;V&gt;&lt;/V&gt;&lt;K&gt;organisation.visitingaddress.country&lt;/K&gt;&lt;V&gt;&lt;/V&gt;&lt;K&gt;organisation.visitingaddress.country.countrynameinenglish&lt;/K&gt;&lt;V&gt;&lt;/V&gt;&lt;K&gt;organisation.visitingaddress.country.countrynameindoclanguage&lt;/K&gt;&lt;V&gt;&lt;/V&gt;&lt;K&gt;organisation.visitingaddress.country.countrynameinuserlanguage&lt;/K&gt;&lt;V&gt;&lt;/V&gt;&lt;K&gt;organisation.visitingaddress.country.countryid&lt;/K&gt;&lt;V&gt;&lt;/V&gt;&lt;K&gt;organisation.visitingaddress.country.countrynameinnativelanguages&lt;/K&gt;&lt;V&gt;&lt;/V&gt;&lt;K&gt;organisation.visitingaddress.translatedaddress&lt;/K&gt;&lt;V&gt;&lt;/V&gt;&lt;K&gt;organisation.visitingaddress.formattedaddress&lt;/K&gt;&lt;V&gt;&lt;/V&gt;&lt;K&gt;organisation.generalemail&lt;/K&gt;&lt;V&gt;&lt;/V&gt;&lt;K&gt;organisation.generalemail.domain&lt;/K&gt;&lt;V&gt;&lt;/V&gt;&lt;K&gt;organisation.generalemail.domain.subleveldomain&lt;/K&gt;&lt;V&gt;&lt;/V&gt;&lt;K&gt;organisation.generalemail.domain.topleveldomain&lt;/K&gt;&lt;V&gt;&lt;/V&gt;&lt;K&gt;organisation.generalemail.address&lt;/K&gt;&lt;V&gt;&lt;/V&gt;&lt;K&gt;organisation.generalemail.mailbox&lt;/K&gt;&lt;V&gt;&lt;/V&gt;&lt;K&gt;organisation.deliveryaddress&lt;/K&gt;&lt;V&gt;&lt;/V&gt;&lt;K&gt;organisation.deliveryaddress.city&lt;/K&gt;&lt;V&gt;&lt;/V&gt;&lt;K&gt;organisation.deliveryaddress.address&lt;/K&gt;&lt;V&gt;&lt;/V&gt;&lt;K&gt;organisation.deliveryaddress.zipcode&lt;/K&gt;&lt;V&gt;&lt;/V&gt;&lt;K&gt;organisation.deliveryaddress.stateorprovince&lt;/K&gt;&lt;V&gt;&lt;/V&gt;&lt;K&gt;organisation.deliveryaddress.formattedaddresswithcountry&lt;/K&gt;&lt;V&gt;&lt;/V&gt;&lt;K&gt;organisation.deliveryaddress.country&lt;/K&gt;&lt;V&gt;&lt;/V&gt;&lt;K&gt;organisation.deliveryaddress.country.countrynameinenglish&lt;/K&gt;&lt;V&gt;&lt;/V&gt;&lt;K&gt;organisation.deliveryaddress.country.countrynameindoclanguage&lt;/K&gt;&lt;V&gt;&lt;/V&gt;&lt;K&gt;organisation.deliveryaddress.country.countrynameinuserlanguage&lt;/K&gt;&lt;V&gt;&lt;/V&gt;&lt;K&gt;organisation.deliveryaddress.country.countryid&lt;/K&gt;&lt;V&gt;&lt;/V&gt;&lt;K&gt;organisation.deliveryaddress.country.countrynameinnativelanguages&lt;/K&gt;&lt;V&gt;&lt;/V&gt;&lt;K&gt;organisation.deliveryaddress.translatedaddress&lt;/K&gt;&lt;V&gt;&lt;/V&gt;&lt;K&gt;organisation.deliveryaddress.formattedaddress&lt;/K&gt;&lt;V&gt;&lt;/V&gt;&lt;K&gt;organisation.generalfax&lt;/K&gt;&lt;V&gt;&lt;/V&gt;&lt;K&gt;organisation.generalfax.number&lt;/K&gt;&lt;V&gt;&lt;/V&gt;&lt;K&gt;organisation.generalphone&lt;/K&gt;&lt;V&gt;&lt;/V&gt;&lt;K&gt;organisation.generalphone.number&lt;/K&gt;&lt;V&gt;&lt;/V&gt;&lt;K&gt;organisation.postaladdress&lt;/K&gt;&lt;V&gt;&lt;/V&gt;&lt;K&gt;organisation.postaladdress.city&lt;/K&gt;&lt;V&gt;&lt;/V&gt;&lt;K&gt;organisation.postaladdress.address&lt;/K&gt;&lt;V&gt;&lt;/V&gt;&lt;K&gt;organisation.postaladdress.zipcode&lt;/K&gt;&lt;V&gt;&lt;/V&gt;&lt;K&gt;organisation.postaladdress.stateorprovince&lt;/K&gt;&lt;V&gt;&lt;/V&gt;&lt;K&gt;organisation.postaladdress.formattedaddresswithcountry&lt;/K&gt;&lt;V&gt;&lt;/V&gt;&lt;K&gt;organisation.postaladdress.country&lt;/K&gt;&lt;V&gt;&lt;/V&gt;&lt;K&gt;organisation.postaladdress.country.countrynameinenglish&lt;/K&gt;&lt;V&gt;&lt;/V&gt;&lt;K&gt;organisation.postaladdress.country.countrynameindoclanguage&lt;/K&gt;&lt;V&gt;&lt;/V&gt;&lt;K&gt;organisation.postaladdress.country.countrynameinuserlanguage&lt;/K&gt;&lt;V&gt;&lt;/V&gt;&lt;K&gt;organisation.postaladdress.country.countryid&lt;/K&gt;&lt;V&gt;&lt;/V&gt;&lt;K&gt;organisation.postaladdress.country.countrynameinnativelanguages&lt;/K&gt;&lt;V&gt;&lt;/V&gt;&lt;K&gt;organisation.postaladdress.translatedaddress&lt;/K&gt;&lt;V&gt;&lt;/V&gt;&lt;K&gt;organisation.postaladdress.formattedaddress&lt;/K&gt;&lt;V&gt;&lt;/V&gt;&lt;K&gt;_papertypeodd&lt;/K&gt;&lt;V&gt;&lt;/V&gt;&lt;K&gt;ourref&lt;/K&gt;&lt;V&gt;&lt;/V&gt;&lt;K&gt;_docowner&lt;/K&gt;&lt;V&gt;Hans Ruijgers&lt;/V&gt;&lt;K&gt;department&lt;/K&gt;&lt;V&gt;&lt;/V&gt;&lt;K&gt;phone&lt;/K&gt;&lt;V&gt;&lt;/V&gt;&lt;K&gt;phone.number&lt;/K&gt;&lt;V&gt;&lt;/V&gt;&lt;K&gt;phonenumber&lt;/K&gt;&lt;V&gt;&lt;/V&gt;&lt;K&gt;phonenumber.number&lt;/K&gt;&lt;V&gt;&lt;/V&gt;&lt;K&gt;subject&lt;/K&gt;&lt;V&gt;Microbiologische waterkwaliteit bij recirculatie en hergebruik van reststromen in de kas&lt;/V&gt;&lt;K&gt;subject.label&lt;/K&gt;&lt;V&gt;&lt;/V&gt;&lt;K&gt;_archivesupportversions&lt;/K&gt;&lt;V&gt;False&lt;/V&gt;&lt;K&gt;contactperson&lt;/K&gt;&lt;V&gt;Dr. Marcelle van der Waals&lt;/V&gt;&lt;K&gt;contactperson.formalname&lt;/K&gt;&lt;V&gt;&lt;/V&gt;&lt;K&gt;contactperson.selector&lt;/K&gt;&lt;V&gt;*&lt;/V&gt;&lt;K&gt;contactperson.selector.label&lt;/K&gt;&lt;V&gt;&lt;/V&gt;&lt;K&gt;contactperson.employeename&lt;/K&gt;&lt;V&gt;Dr. Marcelle van der Waals&lt;/V&gt;&lt;K&gt;contactperson.label&lt;/K&gt;&lt;V&gt;&lt;/V&gt;&lt;K&gt;contactperson.initials&lt;/K&gt;&lt;V&gt;&lt;/V&gt;&lt;K&gt;contactperson.informalname&lt;/K&gt;&lt;V&gt;&lt;/V&gt;&lt;K&gt;contactperson.informalfunction&lt;/K&gt;&lt;V&gt;&lt;/V&gt;&lt;K&gt;contactperson.directemail&lt;/K&gt;&lt;V&gt;&lt;/V&gt;&lt;K&gt;contactperson.directemail.domain&lt;/K&gt;&lt;V&gt;&lt;/V&gt;&lt;K&gt;contactperson.directemail.domain.subleveldomain&lt;/K&gt;&lt;V&gt;&lt;/V&gt;&lt;K&gt;contactperson.directemail.domain.topleveldomain&lt;/K&gt;&lt;V&gt;&lt;/V&gt;&lt;K&gt;contactperson.directemail.address&lt;/K&gt;&lt;V&gt;&lt;/V&gt;&lt;K&gt;contactperson.directemail.mailbox&lt;/K&gt;&lt;V&gt;&lt;/V&gt;&lt;K&gt;contactperson.function&lt;/K&gt;&lt;V&gt;&lt;/V&gt;&lt;K&gt;contactperson.formalfunction&lt;/K&gt;&lt;V&gt;&lt;/V&gt;&lt;K&gt;contactperson.directfax&lt;/K&gt;&lt;V&gt;&lt;/V&gt;&lt;K&gt;contactperson.directfax.number&lt;/K&gt;&lt;V&gt;&lt;/V&gt;&lt;K&gt;contactperson.directfax.label&lt;/K&gt;&lt;V&gt;&lt;/V&gt;&lt;K&gt;contactperson.directphone&lt;/K&gt;&lt;V&gt;&lt;/V&gt;&lt;K&gt;contactperson.directphone.number&lt;/K&gt;&lt;V&gt;&lt;/V&gt;&lt;K&gt;mailmerge&lt;/K&gt;&lt;V&gt;0&lt;/V&gt;&lt;K&gt;author&lt;/K&gt;&lt;V&gt;Marcelle van der Waals&lt;/V&gt;&lt;K&gt;author.employeename&lt;/K&gt;&lt;V&gt;Marcelle van der Waals&lt;/V&gt;&lt;K&gt;author.initials&lt;/K&gt;&lt;V&gt;JM&lt;/V&gt;&lt;K&gt;author.directemail&lt;/K&gt;&lt;V&gt;marcelle.van.der.waals@kwrwater.nl&lt;/V&gt;&lt;K&gt;author.directemail.domain&lt;/K&gt;&lt;V&gt;kwrwater.nl&lt;/V&gt;&lt;K&gt;author.directemail.domain.subleveldomain&lt;/K&gt;&lt;V&gt;kwrwater&lt;/V&gt;&lt;K&gt;author.directemail.domain.topleveldomain&lt;/K&gt;&lt;V&gt;nl&lt;/V&gt;&lt;K&gt;author.directemail.address&lt;/K&gt;&lt;V&gt;marcelle.van.der.waals@kwrwater.nl&lt;/V&gt;&lt;K&gt;author.directemail.mailbox&lt;/K&gt;&lt;V&gt;marcelle.van.der.waals&lt;/V&gt;&lt;K&gt;author.email&lt;/K&gt;&lt;V&gt;marcelle.van.der.waals@kwrwater.nl&lt;/V&gt;&lt;K&gt;author.email.domain&lt;/K&gt;&lt;V&gt;kwrwater.nl&lt;/V&gt;&lt;K&gt;author.email.domain.subleveldomain&lt;/K&gt;&lt;V&gt;kwrwater&lt;/V&gt;&lt;K&gt;author.email.domain.topleveldomain&lt;/K&gt;&lt;V&gt;nl&lt;/V&gt;&lt;K&gt;author.email.address&lt;/K&gt;&lt;V&gt;marcelle.van.der.waals@kwrwater.nl&lt;/V&gt;&lt;K&gt;author.email.mailbox&lt;/K&gt;&lt;V&gt;marcelle.van.der.waals&lt;/V&gt;&lt;K&gt;author.directfax&lt;/K&gt;&lt;V&gt;&lt;/V&gt;&lt;K&gt;author.directfax.number&lt;/K&gt;&lt;V&gt;&lt;/V&gt;&lt;K&gt;author.directphone&lt;/K&gt;&lt;V&gt;+31306069566&lt;/V&gt;&lt;K&gt;author.directphone.number&lt;/K&gt;&lt;V&gt;+31306069566&lt;/V&gt;&lt;K&gt;undersignedby&lt;/K&gt;&lt;V&gt;ir. I.T. Dijkstra MBA&lt;/V&gt;&lt;K&gt;undersignedby.formalname&lt;/K&gt;&lt;V&gt;ir. I.T. Dijkstra MBA&lt;/V&gt;&lt;K&gt;undersignedby.selector&lt;/K&gt;&lt;V&gt;Manager Water&lt;/V&gt;&lt;K&gt;undersignedby.employeename&lt;/K&gt;&lt;V&gt;ir. I.T. Dijkstra MBA&lt;/V&gt;&lt;K&gt;undersignedby.initials&lt;/K&gt;&lt;V&gt;&lt;/V&gt;&lt;K&gt;undersignedby.informalname&lt;/K&gt;&lt;V&gt;ir. I.T. Dijkstra MBA&lt;/V&gt;&lt;K&gt;undersignedby.informalfunction&lt;/K&gt;&lt;V&gt;Manager Water&lt;/V&gt;&lt;K&gt;undersignedby.directemail&lt;/K&gt;&lt;V&gt;&lt;/V&gt;&lt;K&gt;undersignedby.directemail.domain&lt;/K&gt;&lt;V&gt;&lt;/V&gt;&lt;K&gt;undersignedby.directemail.domain.subleveldomain&lt;/K&gt;&lt;V&gt;&lt;/V&gt;&lt;K&gt;undersignedby.directemail.domain.topleveldomain&lt;/K&gt;&lt;V&gt;&lt;/V&gt;&lt;K&gt;undersignedby.directemail.address&lt;/K&gt;&lt;V&gt;&lt;/V&gt;&lt;K&gt;undersignedby.directemail.mailbox&lt;/K&gt;&lt;V&gt;&lt;/V&gt;&lt;K&gt;undersignedby.function&lt;/K&gt;&lt;V&gt;Manager Water&lt;/V&gt;&lt;K&gt;undersignedby.formalfunction&lt;/K&gt;&lt;V&gt;Manager Water&lt;/V&gt;&lt;K&gt;undersignedby.directfax&lt;/K&gt;&lt;V&gt;&lt;/V&gt;&lt;K&gt;undersignedby.directfax.number&lt;/K&gt;&lt;V&gt;&lt;/V&gt;&lt;K&gt;undersignedby.directphone&lt;/K&gt;&lt;V&gt;&lt;/V&gt;&lt;K&gt;undersignedby.directphone.number&lt;/K&gt;&lt;V&gt;&lt;/V&gt;&lt;K&gt;enclosures&lt;/K&gt;&lt;V&gt;&lt;/V&gt;&lt;K&gt;enclosures.list&lt;/K&gt;&lt;V&gt;&lt;/V&gt;&lt;K&gt;enclosures.count&lt;/K&gt;&lt;V&gt;&lt;/V&gt;&lt;K&gt;_core&lt;/K&gt;&lt;V&gt;Everything4Office.Core&lt;/V&gt;&lt;K&gt;_core.version&lt;/K&gt;&lt;V&gt;3.5.8257.17505&lt;/V&gt;&lt;K&gt;_archivedid&lt;/K&gt;&lt;V&gt;&lt;/V&gt;"/>
  </w:docVars>
  <w:rsids>
    <w:rsidRoot w:val="00F47D52"/>
    <w:rsid w:val="00433D18"/>
    <w:rsid w:val="00493B66"/>
    <w:rsid w:val="007C67A3"/>
    <w:rsid w:val="00F47D5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E69215"/>
  <w15:docId w15:val="{4FA20A4E-DFF7-4459-82E0-301C7A66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4" w:unhideWhenUsed="1"/>
    <w:lsdException w:name="toc 4" w:semiHidden="1" w:uiPriority="39"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atentStyles>
  <w:style w:type="paragraph" w:default="1" w:styleId="Normal">
    <w:name w:val="Normal"/>
    <w:aliases w:val="Standaard KWR"/>
    <w:qFormat/>
    <w:rsid w:val="00F47D52"/>
    <w:pPr>
      <w:spacing w:after="160" w:line="255" w:lineRule="atLeast"/>
    </w:pPr>
    <w:rPr>
      <w:rFonts w:ascii="Calibri Light" w:eastAsiaTheme="minorHAnsi" w:hAnsi="Calibri Light" w:cs="Calibri Light"/>
      <w:sz w:val="22"/>
      <w:szCs w:val="22"/>
      <w:lang w:eastAsia="en-US"/>
    </w:rPr>
  </w:style>
  <w:style w:type="paragraph" w:styleId="Heading1">
    <w:name w:val="heading 1"/>
    <w:aliases w:val="Kop 1 KWR"/>
    <w:basedOn w:val="ZsysbasisKWR"/>
    <w:next w:val="BasistekstKWR"/>
    <w:uiPriority w:val="4"/>
    <w:qFormat/>
    <w:rsid w:val="0068517E"/>
    <w:pPr>
      <w:keepNext/>
      <w:keepLines/>
      <w:numPr>
        <w:numId w:val="23"/>
      </w:numPr>
      <w:spacing w:before="280" w:after="800" w:line="560" w:lineRule="exact"/>
      <w:outlineLvl w:val="0"/>
    </w:pPr>
    <w:rPr>
      <w:rFonts w:ascii="Calibri" w:hAnsi="Calibri"/>
      <w:b/>
      <w:bCs/>
      <w:sz w:val="44"/>
      <w:szCs w:val="32"/>
    </w:rPr>
  </w:style>
  <w:style w:type="paragraph" w:styleId="Heading2">
    <w:name w:val="heading 2"/>
    <w:aliases w:val="Kop 2 KWR"/>
    <w:basedOn w:val="ZsysbasisKWR"/>
    <w:next w:val="BasistekstKWR"/>
    <w:uiPriority w:val="4"/>
    <w:qFormat/>
    <w:rsid w:val="0068517E"/>
    <w:pPr>
      <w:keepNext/>
      <w:keepLines/>
      <w:numPr>
        <w:ilvl w:val="1"/>
        <w:numId w:val="23"/>
      </w:numPr>
      <w:spacing w:before="280" w:after="280" w:line="280" w:lineRule="exact"/>
      <w:outlineLvl w:val="1"/>
    </w:pPr>
    <w:rPr>
      <w:rFonts w:ascii="Calibri" w:hAnsi="Calibri"/>
      <w:b/>
      <w:bCs/>
      <w:iCs/>
      <w:sz w:val="24"/>
      <w:szCs w:val="28"/>
    </w:rPr>
  </w:style>
  <w:style w:type="paragraph" w:styleId="Heading3">
    <w:name w:val="heading 3"/>
    <w:aliases w:val="Kop 3 KWR"/>
    <w:basedOn w:val="ZsysbasisKWR"/>
    <w:next w:val="BasistekstKWR"/>
    <w:uiPriority w:val="4"/>
    <w:qFormat/>
    <w:rsid w:val="007E1094"/>
    <w:pPr>
      <w:keepNext/>
      <w:keepLines/>
      <w:numPr>
        <w:ilvl w:val="2"/>
        <w:numId w:val="23"/>
      </w:numPr>
      <w:spacing w:before="280"/>
      <w:outlineLvl w:val="2"/>
    </w:pPr>
    <w:rPr>
      <w:rFonts w:ascii="Calibri" w:hAnsi="Calibri"/>
      <w:b/>
      <w:iCs/>
    </w:rPr>
  </w:style>
  <w:style w:type="paragraph" w:styleId="Heading4">
    <w:name w:val="heading 4"/>
    <w:aliases w:val="Kop 4 KWR"/>
    <w:basedOn w:val="ZsysbasisKWR"/>
    <w:next w:val="BasistekstKWR"/>
    <w:uiPriority w:val="4"/>
    <w:rsid w:val="00345315"/>
    <w:pPr>
      <w:keepNext/>
      <w:keepLines/>
      <w:numPr>
        <w:ilvl w:val="3"/>
        <w:numId w:val="23"/>
      </w:numPr>
      <w:outlineLvl w:val="3"/>
    </w:pPr>
    <w:rPr>
      <w:bCs/>
      <w:szCs w:val="24"/>
    </w:rPr>
  </w:style>
  <w:style w:type="paragraph" w:styleId="Heading5">
    <w:name w:val="heading 5"/>
    <w:aliases w:val="Kop 5 KWR"/>
    <w:basedOn w:val="ZsysbasisKWR"/>
    <w:next w:val="BasistekstKWR"/>
    <w:uiPriority w:val="4"/>
    <w:rsid w:val="00345315"/>
    <w:pPr>
      <w:keepNext/>
      <w:keepLines/>
      <w:numPr>
        <w:ilvl w:val="4"/>
        <w:numId w:val="23"/>
      </w:numPr>
      <w:outlineLvl w:val="4"/>
    </w:pPr>
    <w:rPr>
      <w:bCs/>
      <w:iCs/>
      <w:szCs w:val="22"/>
    </w:rPr>
  </w:style>
  <w:style w:type="paragraph" w:styleId="Heading6">
    <w:name w:val="heading 6"/>
    <w:aliases w:val="Kop 6 KWR"/>
    <w:basedOn w:val="ZsysbasisKWR"/>
    <w:next w:val="BasistekstKWR"/>
    <w:uiPriority w:val="4"/>
    <w:rsid w:val="00345315"/>
    <w:pPr>
      <w:keepNext/>
      <w:keepLines/>
      <w:numPr>
        <w:ilvl w:val="5"/>
        <w:numId w:val="23"/>
      </w:numPr>
      <w:outlineLvl w:val="5"/>
    </w:pPr>
  </w:style>
  <w:style w:type="paragraph" w:styleId="Heading7">
    <w:name w:val="heading 7"/>
    <w:aliases w:val="Kop 7 KWR"/>
    <w:basedOn w:val="ZsysbasisKWR"/>
    <w:next w:val="BasistekstKWR"/>
    <w:uiPriority w:val="4"/>
    <w:rsid w:val="00345315"/>
    <w:pPr>
      <w:keepNext/>
      <w:keepLines/>
      <w:numPr>
        <w:ilvl w:val="6"/>
        <w:numId w:val="23"/>
      </w:numPr>
      <w:outlineLvl w:val="6"/>
    </w:pPr>
    <w:rPr>
      <w:bCs/>
      <w:szCs w:val="20"/>
    </w:rPr>
  </w:style>
  <w:style w:type="paragraph" w:styleId="Heading8">
    <w:name w:val="heading 8"/>
    <w:aliases w:val="Kop 8 KWR"/>
    <w:basedOn w:val="ZsysbasisKWR"/>
    <w:next w:val="BasistekstKWR"/>
    <w:uiPriority w:val="4"/>
    <w:rsid w:val="00345315"/>
    <w:pPr>
      <w:keepNext/>
      <w:keepLines/>
      <w:numPr>
        <w:ilvl w:val="7"/>
        <w:numId w:val="23"/>
      </w:numPr>
      <w:outlineLvl w:val="7"/>
    </w:pPr>
    <w:rPr>
      <w:iCs/>
      <w:szCs w:val="20"/>
    </w:rPr>
  </w:style>
  <w:style w:type="paragraph" w:styleId="Heading9">
    <w:name w:val="heading 9"/>
    <w:aliases w:val="Kop 9 KWR"/>
    <w:basedOn w:val="ZsysbasisKWR"/>
    <w:next w:val="BasistekstKWR"/>
    <w:uiPriority w:val="4"/>
    <w:rsid w:val="00345315"/>
    <w:pPr>
      <w:keepNext/>
      <w:keepLines/>
      <w:numPr>
        <w:ilvl w:val="8"/>
        <w:numId w:val="23"/>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stekstKWR">
    <w:name w:val="Basistekst KWR"/>
    <w:basedOn w:val="ZsysbasisKWR"/>
    <w:qFormat/>
    <w:rsid w:val="006924C0"/>
    <w:pPr>
      <w:spacing w:after="240"/>
    </w:pPr>
  </w:style>
  <w:style w:type="paragraph" w:customStyle="1" w:styleId="ZsysbasisKWR">
    <w:name w:val="Zsysbasis KWR"/>
    <w:next w:val="BasistekstKWR"/>
    <w:link w:val="ZsysbasisKWRChar"/>
    <w:uiPriority w:val="4"/>
    <w:semiHidden/>
    <w:rsid w:val="00066DF0"/>
    <w:pPr>
      <w:spacing w:line="280" w:lineRule="atLeast"/>
    </w:pPr>
    <w:rPr>
      <w:rFonts w:ascii="Calibri Light" w:hAnsi="Calibri Light" w:cs="Maiandra GD"/>
      <w:color w:val="000000" w:themeColor="text1"/>
      <w:szCs w:val="18"/>
    </w:rPr>
  </w:style>
  <w:style w:type="paragraph" w:customStyle="1" w:styleId="BasistekstvetKWR">
    <w:name w:val="Basistekst vet KWR"/>
    <w:basedOn w:val="ZsysbasisKWR"/>
    <w:next w:val="BasistekstKWR"/>
    <w:uiPriority w:val="1"/>
    <w:qFormat/>
    <w:rsid w:val="00C02973"/>
    <w:rPr>
      <w:rFonts w:ascii="Calibri" w:hAnsi="Calibri"/>
      <w:b/>
      <w:bCs/>
    </w:rPr>
  </w:style>
  <w:style w:type="character" w:styleId="FollowedHyperlink">
    <w:name w:val="FollowedHyperlink"/>
    <w:aliases w:val="GevolgdeHyperlink KWR"/>
    <w:basedOn w:val="DefaultParagraphFont"/>
    <w:uiPriority w:val="4"/>
    <w:rsid w:val="006B088C"/>
    <w:rPr>
      <w:color w:val="FF4443"/>
      <w:u w:val="none"/>
    </w:rPr>
  </w:style>
  <w:style w:type="character" w:styleId="Hyperlink">
    <w:name w:val="Hyperlink"/>
    <w:aliases w:val="Hyperlink KWR"/>
    <w:basedOn w:val="DefaultParagraphFont"/>
    <w:uiPriority w:val="99"/>
    <w:rsid w:val="006B088C"/>
    <w:rPr>
      <w:color w:val="00B9EA"/>
      <w:u w:val="none"/>
    </w:rPr>
  </w:style>
  <w:style w:type="paragraph" w:customStyle="1" w:styleId="AdresvakKWR">
    <w:name w:val="Adresvak KWR"/>
    <w:basedOn w:val="ZsysbasisKWR"/>
    <w:uiPriority w:val="4"/>
    <w:rsid w:val="00280D1D"/>
    <w:rPr>
      <w:noProof/>
    </w:rPr>
  </w:style>
  <w:style w:type="paragraph" w:styleId="Header">
    <w:name w:val="header"/>
    <w:basedOn w:val="ZsysbasisKWR"/>
    <w:next w:val="BasistekstKWR"/>
    <w:uiPriority w:val="98"/>
    <w:semiHidden/>
    <w:rsid w:val="00122DED"/>
  </w:style>
  <w:style w:type="paragraph" w:styleId="Footer">
    <w:name w:val="footer"/>
    <w:basedOn w:val="ZsysbasisKWR"/>
    <w:next w:val="BasistekstKWR"/>
    <w:uiPriority w:val="98"/>
    <w:semiHidden/>
    <w:rsid w:val="00122DED"/>
    <w:pPr>
      <w:jc w:val="right"/>
    </w:pPr>
  </w:style>
  <w:style w:type="paragraph" w:customStyle="1" w:styleId="KoptekstKWR">
    <w:name w:val="Koptekst KWR"/>
    <w:basedOn w:val="ZsysbasisdocumentgegevensKWR"/>
    <w:uiPriority w:val="4"/>
    <w:rsid w:val="00122DED"/>
  </w:style>
  <w:style w:type="paragraph" w:customStyle="1" w:styleId="VoettekstKWR">
    <w:name w:val="Voettekst KWR"/>
    <w:basedOn w:val="ZsysbasisdocumentgegevensKWR"/>
    <w:uiPriority w:val="4"/>
    <w:rsid w:val="00E334BB"/>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asistekstcursiefKWR">
    <w:name w:val="Basistekst cursief KWR"/>
    <w:basedOn w:val="ZsysbasisKWR"/>
    <w:next w:val="BasistekstKWR"/>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semiHidden/>
    <w:rsid w:val="00451FDB"/>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paragraph" w:styleId="Salutation">
    <w:name w:val="Salutation"/>
    <w:basedOn w:val="ZsysbasisKWR"/>
    <w:next w:val="BasistekstKWR"/>
    <w:uiPriority w:val="98"/>
    <w:semiHidden/>
    <w:rsid w:val="0020607F"/>
  </w:style>
  <w:style w:type="paragraph" w:styleId="EnvelopeAddress">
    <w:name w:val="envelope address"/>
    <w:basedOn w:val="ZsysbasisKWR"/>
    <w:next w:val="BasistekstKWR"/>
    <w:uiPriority w:val="98"/>
    <w:semiHidden/>
    <w:rsid w:val="0020607F"/>
  </w:style>
  <w:style w:type="paragraph" w:styleId="Closing">
    <w:name w:val="Closing"/>
    <w:basedOn w:val="ZsysbasisKWR"/>
    <w:next w:val="BasistekstKWR"/>
    <w:uiPriority w:val="98"/>
    <w:semiHidden/>
    <w:rsid w:val="0020607F"/>
  </w:style>
  <w:style w:type="paragraph" w:customStyle="1" w:styleId="Inspring1eniveauKWR">
    <w:name w:val="Inspring 1e niveau KWR"/>
    <w:basedOn w:val="ZsysbasisKWR"/>
    <w:uiPriority w:val="4"/>
    <w:qFormat/>
    <w:rsid w:val="00122DED"/>
    <w:pPr>
      <w:tabs>
        <w:tab w:val="left" w:pos="283"/>
      </w:tabs>
      <w:ind w:left="283" w:hanging="283"/>
    </w:pPr>
  </w:style>
  <w:style w:type="paragraph" w:customStyle="1" w:styleId="Inspring2eniveauKWR">
    <w:name w:val="Inspring 2e niveau KWR"/>
    <w:basedOn w:val="ZsysbasisKWR"/>
    <w:uiPriority w:val="4"/>
    <w:qFormat/>
    <w:rsid w:val="00122DED"/>
    <w:pPr>
      <w:tabs>
        <w:tab w:val="left" w:pos="567"/>
      </w:tabs>
      <w:ind w:left="567" w:hanging="283"/>
    </w:pPr>
  </w:style>
  <w:style w:type="paragraph" w:customStyle="1" w:styleId="Inspring3eniveauKWR">
    <w:name w:val="Inspring 3e niveau KWR"/>
    <w:basedOn w:val="ZsysbasisKWR"/>
    <w:uiPriority w:val="4"/>
    <w:qFormat/>
    <w:rsid w:val="008312F6"/>
    <w:pPr>
      <w:tabs>
        <w:tab w:val="left" w:pos="850"/>
      </w:tabs>
      <w:ind w:left="850" w:hanging="283"/>
    </w:pPr>
  </w:style>
  <w:style w:type="paragraph" w:customStyle="1" w:styleId="Zwevend1eniveauKWR">
    <w:name w:val="Zwevend 1e niveau KWR"/>
    <w:basedOn w:val="ZsysbasisKWR"/>
    <w:uiPriority w:val="4"/>
    <w:qFormat/>
    <w:rsid w:val="00122DED"/>
    <w:pPr>
      <w:ind w:left="283"/>
    </w:pPr>
  </w:style>
  <w:style w:type="paragraph" w:customStyle="1" w:styleId="Zwevend2eniveauKWR">
    <w:name w:val="Zwevend 2e niveau KWR"/>
    <w:basedOn w:val="ZsysbasisKWR"/>
    <w:uiPriority w:val="4"/>
    <w:qFormat/>
    <w:rsid w:val="00122DED"/>
    <w:pPr>
      <w:ind w:left="567"/>
    </w:pPr>
  </w:style>
  <w:style w:type="paragraph" w:customStyle="1" w:styleId="Zwevend3eniveauKWR">
    <w:name w:val="Zwevend 3e niveau KWR"/>
    <w:basedOn w:val="ZsysbasisKWR"/>
    <w:uiPriority w:val="4"/>
    <w:qFormat/>
    <w:rsid w:val="008312F6"/>
    <w:pPr>
      <w:ind w:left="850"/>
    </w:pPr>
  </w:style>
  <w:style w:type="paragraph" w:styleId="TOC1">
    <w:name w:val="toc 1"/>
    <w:aliases w:val="Inhopg 1 KWR"/>
    <w:basedOn w:val="ZsysbasistocKWR"/>
    <w:next w:val="BasistekstKWR"/>
    <w:uiPriority w:val="39"/>
    <w:rsid w:val="00111600"/>
    <w:pPr>
      <w:spacing w:before="280"/>
    </w:pPr>
    <w:rPr>
      <w:rFonts w:ascii="Calibri" w:hAnsi="Calibri"/>
      <w:b/>
    </w:rPr>
  </w:style>
  <w:style w:type="paragraph" w:styleId="TOC2">
    <w:name w:val="toc 2"/>
    <w:aliases w:val="Inhopg 2 KWR"/>
    <w:basedOn w:val="ZsysbasistocKWR"/>
    <w:next w:val="BasistekstKWR"/>
    <w:uiPriority w:val="39"/>
    <w:rsid w:val="00E65900"/>
  </w:style>
  <w:style w:type="paragraph" w:styleId="TOC3">
    <w:name w:val="toc 3"/>
    <w:aliases w:val="Inhopg 3 KWR"/>
    <w:basedOn w:val="ZsysbasistocKWR"/>
    <w:next w:val="BasistekstKWR"/>
    <w:uiPriority w:val="4"/>
    <w:rsid w:val="00E65900"/>
  </w:style>
  <w:style w:type="paragraph" w:styleId="TOC4">
    <w:name w:val="toc 4"/>
    <w:aliases w:val="Inhopg 4 KWR"/>
    <w:basedOn w:val="ZsysbasistocKWR"/>
    <w:next w:val="BasistekstKWR"/>
    <w:uiPriority w:val="39"/>
    <w:rsid w:val="00111600"/>
    <w:pPr>
      <w:spacing w:before="560"/>
      <w:ind w:left="0" w:firstLine="0"/>
    </w:pPr>
    <w:rPr>
      <w:rFonts w:ascii="Calibri" w:hAnsi="Calibri"/>
      <w:b/>
    </w:rPr>
  </w:style>
  <w:style w:type="paragraph" w:styleId="TableofAuthorities">
    <w:name w:val="table of authorities"/>
    <w:basedOn w:val="ZsysbasisKWR"/>
    <w:next w:val="BasistekstKWR"/>
    <w:uiPriority w:val="98"/>
    <w:semiHidden/>
    <w:rsid w:val="00F33259"/>
    <w:pPr>
      <w:ind w:left="180" w:hanging="180"/>
    </w:pPr>
  </w:style>
  <w:style w:type="paragraph" w:styleId="Index2">
    <w:name w:val="index 2"/>
    <w:basedOn w:val="ZsysbasisKWR"/>
    <w:next w:val="BasistekstKWR"/>
    <w:uiPriority w:val="98"/>
    <w:semiHidden/>
    <w:rsid w:val="00122DED"/>
  </w:style>
  <w:style w:type="paragraph" w:styleId="Index3">
    <w:name w:val="index 3"/>
    <w:basedOn w:val="ZsysbasisKWR"/>
    <w:next w:val="BasistekstKWR"/>
    <w:uiPriority w:val="98"/>
    <w:semiHidden/>
    <w:rsid w:val="00122DED"/>
  </w:style>
  <w:style w:type="paragraph" w:styleId="Subtitle">
    <w:name w:val="Subtitle"/>
    <w:basedOn w:val="ZsysbasisKWR"/>
    <w:next w:val="BasistekstKWR"/>
    <w:uiPriority w:val="98"/>
    <w:semiHidden/>
    <w:rsid w:val="00122DED"/>
  </w:style>
  <w:style w:type="paragraph" w:styleId="Title">
    <w:name w:val="Title"/>
    <w:basedOn w:val="ZsysbasisKWR"/>
    <w:next w:val="BasistekstKWR"/>
    <w:uiPriority w:val="98"/>
    <w:semiHidden/>
    <w:rsid w:val="00122DED"/>
  </w:style>
  <w:style w:type="paragraph" w:customStyle="1" w:styleId="Kop2zondernummerKWR">
    <w:name w:val="Kop 2 zonder nummer KWR"/>
    <w:basedOn w:val="ZsysbasisKWR"/>
    <w:next w:val="BasistekstKWR"/>
    <w:uiPriority w:val="4"/>
    <w:qFormat/>
    <w:rsid w:val="00D16D3A"/>
    <w:pPr>
      <w:keepNext/>
      <w:keepLines/>
      <w:spacing w:before="280" w:after="280" w:line="280" w:lineRule="exact"/>
    </w:pPr>
    <w:rPr>
      <w:rFonts w:ascii="Calibri" w:hAnsi="Calibri"/>
      <w:b/>
      <w:bCs/>
      <w:iCs/>
      <w:sz w:val="24"/>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DF1BBC"/>
    <w:rPr>
      <w:color w:val="000000"/>
      <w:bdr w:val="nil"/>
      <w:shd w:val="clear" w:color="auto" w:fill="FFFF00"/>
    </w:rPr>
  </w:style>
  <w:style w:type="paragraph" w:customStyle="1" w:styleId="Kop1zondernummerKWR">
    <w:name w:val="Kop 1 zonder nummer KWR"/>
    <w:basedOn w:val="ZsysbasisKWR"/>
    <w:next w:val="BasistekstKWR"/>
    <w:uiPriority w:val="4"/>
    <w:qFormat/>
    <w:rsid w:val="0068517E"/>
    <w:pPr>
      <w:keepNext/>
      <w:keepLines/>
      <w:spacing w:before="280" w:after="800" w:line="560" w:lineRule="exact"/>
    </w:pPr>
    <w:rPr>
      <w:rFonts w:ascii="Calibri" w:hAnsi="Calibri"/>
      <w:b/>
      <w:bCs/>
      <w:sz w:val="44"/>
      <w:szCs w:val="32"/>
    </w:rPr>
  </w:style>
  <w:style w:type="paragraph" w:customStyle="1" w:styleId="Kop3zondernummerKWR">
    <w:name w:val="Kop 3 zonder nummer KWR"/>
    <w:basedOn w:val="ZsysbasisKWR"/>
    <w:next w:val="BasistekstKWR"/>
    <w:uiPriority w:val="4"/>
    <w:qFormat/>
    <w:rsid w:val="007E1094"/>
    <w:pPr>
      <w:keepNext/>
      <w:keepLines/>
      <w:spacing w:before="280"/>
    </w:pPr>
    <w:rPr>
      <w:rFonts w:ascii="Calibri" w:hAnsi="Calibri"/>
      <w:b/>
      <w:iCs/>
    </w:rPr>
  </w:style>
  <w:style w:type="paragraph" w:styleId="Index4">
    <w:name w:val="index 4"/>
    <w:basedOn w:val="Normal"/>
    <w:next w:val="Normal"/>
    <w:uiPriority w:val="98"/>
    <w:semiHidden/>
    <w:rsid w:val="00122DED"/>
    <w:pPr>
      <w:spacing w:after="0" w:line="280" w:lineRule="atLeast"/>
      <w:ind w:left="720" w:hanging="180"/>
    </w:pPr>
    <w:rPr>
      <w:rFonts w:eastAsia="Times New Roman" w:cs="Maiandra GD"/>
      <w:color w:val="000000" w:themeColor="text1"/>
      <w:sz w:val="20"/>
      <w:szCs w:val="18"/>
      <w:lang w:eastAsia="nl-NL"/>
    </w:rPr>
  </w:style>
  <w:style w:type="paragraph" w:styleId="Index5">
    <w:name w:val="index 5"/>
    <w:basedOn w:val="Normal"/>
    <w:next w:val="Normal"/>
    <w:uiPriority w:val="98"/>
    <w:semiHidden/>
    <w:rsid w:val="00122DED"/>
    <w:pPr>
      <w:spacing w:after="0" w:line="280" w:lineRule="atLeast"/>
      <w:ind w:left="900" w:hanging="180"/>
    </w:pPr>
    <w:rPr>
      <w:rFonts w:eastAsia="Times New Roman" w:cs="Maiandra GD"/>
      <w:color w:val="000000" w:themeColor="text1"/>
      <w:sz w:val="20"/>
      <w:szCs w:val="18"/>
      <w:lang w:eastAsia="nl-NL"/>
    </w:rPr>
  </w:style>
  <w:style w:type="paragraph" w:styleId="Index6">
    <w:name w:val="index 6"/>
    <w:basedOn w:val="Normal"/>
    <w:next w:val="Normal"/>
    <w:uiPriority w:val="98"/>
    <w:semiHidden/>
    <w:rsid w:val="00122DED"/>
    <w:pPr>
      <w:spacing w:after="0" w:line="280" w:lineRule="atLeast"/>
      <w:ind w:left="1080" w:hanging="180"/>
    </w:pPr>
    <w:rPr>
      <w:rFonts w:eastAsia="Times New Roman" w:cs="Maiandra GD"/>
      <w:color w:val="000000" w:themeColor="text1"/>
      <w:sz w:val="20"/>
      <w:szCs w:val="18"/>
      <w:lang w:eastAsia="nl-NL"/>
    </w:rPr>
  </w:style>
  <w:style w:type="paragraph" w:styleId="Index7">
    <w:name w:val="index 7"/>
    <w:basedOn w:val="Normal"/>
    <w:next w:val="Normal"/>
    <w:uiPriority w:val="98"/>
    <w:semiHidden/>
    <w:rsid w:val="00122DED"/>
    <w:pPr>
      <w:spacing w:after="0" w:line="280" w:lineRule="atLeast"/>
      <w:ind w:left="1260" w:hanging="180"/>
    </w:pPr>
    <w:rPr>
      <w:rFonts w:eastAsia="Times New Roman" w:cs="Maiandra GD"/>
      <w:color w:val="000000" w:themeColor="text1"/>
      <w:sz w:val="20"/>
      <w:szCs w:val="18"/>
      <w:lang w:eastAsia="nl-NL"/>
    </w:rPr>
  </w:style>
  <w:style w:type="paragraph" w:styleId="Index8">
    <w:name w:val="index 8"/>
    <w:basedOn w:val="Normal"/>
    <w:next w:val="Normal"/>
    <w:uiPriority w:val="98"/>
    <w:semiHidden/>
    <w:rsid w:val="00122DED"/>
    <w:pPr>
      <w:spacing w:after="0" w:line="280" w:lineRule="atLeast"/>
      <w:ind w:left="1440" w:hanging="180"/>
    </w:pPr>
    <w:rPr>
      <w:rFonts w:eastAsia="Times New Roman" w:cs="Maiandra GD"/>
      <w:color w:val="000000" w:themeColor="text1"/>
      <w:sz w:val="20"/>
      <w:szCs w:val="18"/>
      <w:lang w:eastAsia="nl-NL"/>
    </w:rPr>
  </w:style>
  <w:style w:type="paragraph" w:styleId="Index9">
    <w:name w:val="index 9"/>
    <w:basedOn w:val="Normal"/>
    <w:next w:val="Normal"/>
    <w:uiPriority w:val="98"/>
    <w:semiHidden/>
    <w:rsid w:val="00122DED"/>
    <w:pPr>
      <w:spacing w:after="0" w:line="280" w:lineRule="atLeast"/>
      <w:ind w:left="1620" w:hanging="180"/>
    </w:pPr>
    <w:rPr>
      <w:rFonts w:eastAsia="Times New Roman" w:cs="Maiandra GD"/>
      <w:color w:val="000000" w:themeColor="text1"/>
      <w:sz w:val="20"/>
      <w:szCs w:val="18"/>
      <w:lang w:eastAsia="nl-NL"/>
    </w:rPr>
  </w:style>
  <w:style w:type="paragraph" w:styleId="TOC5">
    <w:name w:val="toc 5"/>
    <w:aliases w:val="Inhopg 5 KWR"/>
    <w:basedOn w:val="ZsysbasistocKWR"/>
    <w:next w:val="BasistekstKWR"/>
    <w:uiPriority w:val="4"/>
    <w:rsid w:val="00C3053A"/>
    <w:pPr>
      <w:ind w:left="1134"/>
    </w:pPr>
  </w:style>
  <w:style w:type="paragraph" w:styleId="TOC6">
    <w:name w:val="toc 6"/>
    <w:aliases w:val="Inhopg 6 KWR"/>
    <w:basedOn w:val="ZsysbasistocKWR"/>
    <w:next w:val="BasistekstKWR"/>
    <w:uiPriority w:val="4"/>
    <w:rsid w:val="00C3053A"/>
    <w:pPr>
      <w:ind w:left="1134"/>
    </w:pPr>
  </w:style>
  <w:style w:type="paragraph" w:styleId="TOC7">
    <w:name w:val="toc 7"/>
    <w:aliases w:val="Inhopg 7 KWR"/>
    <w:basedOn w:val="ZsysbasistocKWR"/>
    <w:next w:val="BasistekstKWR"/>
    <w:uiPriority w:val="4"/>
    <w:rsid w:val="00111600"/>
    <w:rPr>
      <w:rFonts w:ascii="Calibri" w:hAnsi="Calibri"/>
      <w:b/>
    </w:rPr>
  </w:style>
  <w:style w:type="paragraph" w:styleId="TOC8">
    <w:name w:val="toc 8"/>
    <w:aliases w:val="Inhopg 8 KWR"/>
    <w:basedOn w:val="ZsysbasistocKWR"/>
    <w:next w:val="BasistekstKWR"/>
    <w:uiPriority w:val="4"/>
    <w:rsid w:val="00C3053A"/>
    <w:pPr>
      <w:ind w:left="1134"/>
    </w:pPr>
  </w:style>
  <w:style w:type="paragraph" w:styleId="TOC9">
    <w:name w:val="toc 9"/>
    <w:aliases w:val="Inhopg 9 KWR"/>
    <w:basedOn w:val="ZsysbasistocKWR"/>
    <w:next w:val="BasistekstKWR"/>
    <w:uiPriority w:val="4"/>
    <w:rsid w:val="003964D4"/>
  </w:style>
  <w:style w:type="paragraph" w:styleId="EnvelopeReturn">
    <w:name w:val="envelope return"/>
    <w:basedOn w:val="ZsysbasisKWR"/>
    <w:next w:val="BasistekstKWR"/>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KWR"/>
    <w:next w:val="BasistekstKWR"/>
    <w:uiPriority w:val="98"/>
    <w:semiHidden/>
    <w:rsid w:val="0020607F"/>
  </w:style>
  <w:style w:type="paragraph" w:styleId="BlockText">
    <w:name w:val="Block Text"/>
    <w:basedOn w:val="ZsysbasisKWR"/>
    <w:next w:val="BasistekstKWR"/>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E-mailSignature">
    <w:name w:val="E-mail Signature"/>
    <w:basedOn w:val="ZsysbasisKWR"/>
    <w:next w:val="BasistekstKWR"/>
    <w:uiPriority w:val="98"/>
    <w:semiHidden/>
    <w:rsid w:val="0020607F"/>
  </w:style>
  <w:style w:type="paragraph" w:styleId="Signature">
    <w:name w:val="Signature"/>
    <w:basedOn w:val="ZsysbasisKWR"/>
    <w:next w:val="BasistekstKWR"/>
    <w:uiPriority w:val="98"/>
    <w:semiHidden/>
    <w:rsid w:val="0020607F"/>
  </w:style>
  <w:style w:type="paragraph" w:styleId="HTMLPreformatted">
    <w:name w:val="HTML Preformatted"/>
    <w:basedOn w:val="ZsysbasisKWR"/>
    <w:next w:val="BasistekstKWR"/>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B3B3B3" w:themeColor="accent6"/>
        <w:left w:val="single" w:sz="8" w:space="0" w:color="B3B3B3" w:themeColor="accent6"/>
        <w:bottom w:val="single" w:sz="8" w:space="0" w:color="B3B3B3" w:themeColor="accent6"/>
        <w:right w:val="single" w:sz="8" w:space="0" w:color="B3B3B3" w:themeColor="accent6"/>
      </w:tblBorders>
    </w:tblPr>
    <w:tblStylePr w:type="firstRow">
      <w:pPr>
        <w:spacing w:before="0" w:after="0" w:line="240" w:lineRule="auto"/>
      </w:pPr>
      <w:rPr>
        <w:b/>
        <w:bCs/>
        <w:color w:val="FFFFFF" w:themeColor="background1"/>
      </w:rPr>
      <w:tblPr/>
      <w:tcPr>
        <w:shd w:val="clear" w:color="auto" w:fill="B3B3B3" w:themeFill="accent6"/>
      </w:tcPr>
    </w:tblStylePr>
    <w:tblStylePr w:type="lastRow">
      <w:pPr>
        <w:spacing w:before="0" w:after="0" w:line="240" w:lineRule="auto"/>
      </w:pPr>
      <w:rPr>
        <w:b/>
        <w:bCs/>
      </w:rPr>
      <w:tblPr/>
      <w:tcPr>
        <w:tcBorders>
          <w:top w:val="double" w:sz="6" w:space="0" w:color="B3B3B3" w:themeColor="accent6"/>
          <w:left w:val="single" w:sz="8" w:space="0" w:color="B3B3B3" w:themeColor="accent6"/>
          <w:bottom w:val="single" w:sz="8" w:space="0" w:color="B3B3B3" w:themeColor="accent6"/>
          <w:right w:val="single" w:sz="8" w:space="0" w:color="B3B3B3" w:themeColor="accent6"/>
        </w:tcBorders>
      </w:tcPr>
    </w:tblStylePr>
    <w:tblStylePr w:type="firstCol">
      <w:rPr>
        <w:b/>
        <w:bCs/>
      </w:rPr>
    </w:tblStylePr>
    <w:tblStylePr w:type="lastCol">
      <w:rPr>
        <w:b/>
        <w:bCs/>
      </w:rPr>
    </w:tblStylePr>
    <w:tblStylePr w:type="band1Vert">
      <w:tblPr/>
      <w:tcPr>
        <w:tcBorders>
          <w:top w:val="single" w:sz="8" w:space="0" w:color="B3B3B3" w:themeColor="accent6"/>
          <w:left w:val="single" w:sz="8" w:space="0" w:color="B3B3B3" w:themeColor="accent6"/>
          <w:bottom w:val="single" w:sz="8" w:space="0" w:color="B3B3B3" w:themeColor="accent6"/>
          <w:right w:val="single" w:sz="8" w:space="0" w:color="B3B3B3" w:themeColor="accent6"/>
        </w:tcBorders>
      </w:tcPr>
    </w:tblStylePr>
    <w:tblStylePr w:type="band1Horz">
      <w:tblPr/>
      <w:tcPr>
        <w:tcBorders>
          <w:top w:val="single" w:sz="8" w:space="0" w:color="B3B3B3" w:themeColor="accent6"/>
          <w:left w:val="single" w:sz="8" w:space="0" w:color="B3B3B3" w:themeColor="accent6"/>
          <w:bottom w:val="single" w:sz="8" w:space="0" w:color="B3B3B3" w:themeColor="accent6"/>
          <w:right w:val="single" w:sz="8" w:space="0" w:color="B3B3B3"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0E323B" w:themeColor="accent5"/>
        <w:left w:val="single" w:sz="8" w:space="0" w:color="0E323B" w:themeColor="accent5"/>
        <w:bottom w:val="single" w:sz="8" w:space="0" w:color="0E323B" w:themeColor="accent5"/>
        <w:right w:val="single" w:sz="8" w:space="0" w:color="0E323B" w:themeColor="accent5"/>
      </w:tblBorders>
    </w:tblPr>
    <w:tblStylePr w:type="firstRow">
      <w:pPr>
        <w:spacing w:before="0" w:after="0" w:line="240" w:lineRule="auto"/>
      </w:pPr>
      <w:rPr>
        <w:b/>
        <w:bCs/>
        <w:color w:val="FFFFFF" w:themeColor="background1"/>
      </w:rPr>
      <w:tblPr/>
      <w:tcPr>
        <w:shd w:val="clear" w:color="auto" w:fill="0E323B" w:themeFill="accent5"/>
      </w:tcPr>
    </w:tblStylePr>
    <w:tblStylePr w:type="lastRow">
      <w:pPr>
        <w:spacing w:before="0" w:after="0" w:line="240" w:lineRule="auto"/>
      </w:pPr>
      <w:rPr>
        <w:b/>
        <w:bCs/>
      </w:rPr>
      <w:tblPr/>
      <w:tcPr>
        <w:tcBorders>
          <w:top w:val="double" w:sz="6" w:space="0" w:color="0E323B" w:themeColor="accent5"/>
          <w:left w:val="single" w:sz="8" w:space="0" w:color="0E323B" w:themeColor="accent5"/>
          <w:bottom w:val="single" w:sz="8" w:space="0" w:color="0E323B" w:themeColor="accent5"/>
          <w:right w:val="single" w:sz="8" w:space="0" w:color="0E323B" w:themeColor="accent5"/>
        </w:tcBorders>
      </w:tcPr>
    </w:tblStylePr>
    <w:tblStylePr w:type="firstCol">
      <w:rPr>
        <w:b/>
        <w:bCs/>
      </w:rPr>
    </w:tblStylePr>
    <w:tblStylePr w:type="lastCol">
      <w:rPr>
        <w:b/>
        <w:bCs/>
      </w:rPr>
    </w:tblStylePr>
    <w:tblStylePr w:type="band1Vert">
      <w:tblPr/>
      <w:tcPr>
        <w:tcBorders>
          <w:top w:val="single" w:sz="8" w:space="0" w:color="0E323B" w:themeColor="accent5"/>
          <w:left w:val="single" w:sz="8" w:space="0" w:color="0E323B" w:themeColor="accent5"/>
          <w:bottom w:val="single" w:sz="8" w:space="0" w:color="0E323B" w:themeColor="accent5"/>
          <w:right w:val="single" w:sz="8" w:space="0" w:color="0E323B" w:themeColor="accent5"/>
        </w:tcBorders>
      </w:tcPr>
    </w:tblStylePr>
    <w:tblStylePr w:type="band1Horz">
      <w:tblPr/>
      <w:tcPr>
        <w:tcBorders>
          <w:top w:val="single" w:sz="8" w:space="0" w:color="0E323B" w:themeColor="accent5"/>
          <w:left w:val="single" w:sz="8" w:space="0" w:color="0E323B" w:themeColor="accent5"/>
          <w:bottom w:val="single" w:sz="8" w:space="0" w:color="0E323B" w:themeColor="accent5"/>
          <w:right w:val="single" w:sz="8" w:space="0" w:color="0E323B"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00B9EA" w:themeColor="accent4"/>
        <w:left w:val="single" w:sz="8" w:space="0" w:color="00B9EA" w:themeColor="accent4"/>
        <w:bottom w:val="single" w:sz="8" w:space="0" w:color="00B9EA" w:themeColor="accent4"/>
        <w:right w:val="single" w:sz="8" w:space="0" w:color="00B9EA" w:themeColor="accent4"/>
      </w:tblBorders>
    </w:tblPr>
    <w:tblStylePr w:type="firstRow">
      <w:pPr>
        <w:spacing w:before="0" w:after="0" w:line="240" w:lineRule="auto"/>
      </w:pPr>
      <w:rPr>
        <w:b/>
        <w:bCs/>
        <w:color w:val="FFFFFF" w:themeColor="background1"/>
      </w:rPr>
      <w:tblPr/>
      <w:tcPr>
        <w:shd w:val="clear" w:color="auto" w:fill="00B9EA" w:themeFill="accent4"/>
      </w:tcPr>
    </w:tblStylePr>
    <w:tblStylePr w:type="lastRow">
      <w:pPr>
        <w:spacing w:before="0" w:after="0" w:line="240" w:lineRule="auto"/>
      </w:pPr>
      <w:rPr>
        <w:b/>
        <w:bCs/>
      </w:rPr>
      <w:tblPr/>
      <w:tcPr>
        <w:tcBorders>
          <w:top w:val="double" w:sz="6" w:space="0" w:color="00B9EA" w:themeColor="accent4"/>
          <w:left w:val="single" w:sz="8" w:space="0" w:color="00B9EA" w:themeColor="accent4"/>
          <w:bottom w:val="single" w:sz="8" w:space="0" w:color="00B9EA" w:themeColor="accent4"/>
          <w:right w:val="single" w:sz="8" w:space="0" w:color="00B9EA" w:themeColor="accent4"/>
        </w:tcBorders>
      </w:tcPr>
    </w:tblStylePr>
    <w:tblStylePr w:type="firstCol">
      <w:rPr>
        <w:b/>
        <w:bCs/>
      </w:rPr>
    </w:tblStylePr>
    <w:tblStylePr w:type="lastCol">
      <w:rPr>
        <w:b/>
        <w:bCs/>
      </w:rPr>
    </w:tblStylePr>
    <w:tblStylePr w:type="band1Vert">
      <w:tblPr/>
      <w:tcPr>
        <w:tcBorders>
          <w:top w:val="single" w:sz="8" w:space="0" w:color="00B9EA" w:themeColor="accent4"/>
          <w:left w:val="single" w:sz="8" w:space="0" w:color="00B9EA" w:themeColor="accent4"/>
          <w:bottom w:val="single" w:sz="8" w:space="0" w:color="00B9EA" w:themeColor="accent4"/>
          <w:right w:val="single" w:sz="8" w:space="0" w:color="00B9EA" w:themeColor="accent4"/>
        </w:tcBorders>
      </w:tcPr>
    </w:tblStylePr>
    <w:tblStylePr w:type="band1Horz">
      <w:tblPr/>
      <w:tcPr>
        <w:tcBorders>
          <w:top w:val="single" w:sz="8" w:space="0" w:color="00B9EA" w:themeColor="accent4"/>
          <w:left w:val="single" w:sz="8" w:space="0" w:color="00B9EA" w:themeColor="accent4"/>
          <w:bottom w:val="single" w:sz="8" w:space="0" w:color="00B9EA" w:themeColor="accent4"/>
          <w:right w:val="single" w:sz="8" w:space="0" w:color="00B9EA"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B3B3B3" w:themeColor="accent3"/>
        <w:left w:val="single" w:sz="8" w:space="0" w:color="B3B3B3" w:themeColor="accent3"/>
        <w:bottom w:val="single" w:sz="8" w:space="0" w:color="B3B3B3" w:themeColor="accent3"/>
        <w:right w:val="single" w:sz="8" w:space="0" w:color="B3B3B3" w:themeColor="accent3"/>
      </w:tblBorders>
    </w:tblPr>
    <w:tblStylePr w:type="firstRow">
      <w:pPr>
        <w:spacing w:before="0" w:after="0" w:line="240" w:lineRule="auto"/>
      </w:pPr>
      <w:rPr>
        <w:b/>
        <w:bCs/>
        <w:color w:val="FFFFFF" w:themeColor="background1"/>
      </w:rPr>
      <w:tblPr/>
      <w:tcPr>
        <w:shd w:val="clear" w:color="auto" w:fill="B3B3B3" w:themeFill="accent3"/>
      </w:tcPr>
    </w:tblStylePr>
    <w:tblStylePr w:type="lastRow">
      <w:pPr>
        <w:spacing w:before="0" w:after="0" w:line="240" w:lineRule="auto"/>
      </w:pPr>
      <w:rPr>
        <w:b/>
        <w:bCs/>
      </w:rPr>
      <w:tblPr/>
      <w:tcPr>
        <w:tcBorders>
          <w:top w:val="double" w:sz="6" w:space="0" w:color="B3B3B3" w:themeColor="accent3"/>
          <w:left w:val="single" w:sz="8" w:space="0" w:color="B3B3B3" w:themeColor="accent3"/>
          <w:bottom w:val="single" w:sz="8" w:space="0" w:color="B3B3B3" w:themeColor="accent3"/>
          <w:right w:val="single" w:sz="8" w:space="0" w:color="B3B3B3" w:themeColor="accent3"/>
        </w:tcBorders>
      </w:tcPr>
    </w:tblStylePr>
    <w:tblStylePr w:type="firstCol">
      <w:rPr>
        <w:b/>
        <w:bCs/>
      </w:rPr>
    </w:tblStylePr>
    <w:tblStylePr w:type="lastCol">
      <w:rPr>
        <w:b/>
        <w:bCs/>
      </w:rPr>
    </w:tblStylePr>
    <w:tblStylePr w:type="band1Vert">
      <w:tblPr/>
      <w:tcPr>
        <w:tcBorders>
          <w:top w:val="single" w:sz="8" w:space="0" w:color="B3B3B3" w:themeColor="accent3"/>
          <w:left w:val="single" w:sz="8" w:space="0" w:color="B3B3B3" w:themeColor="accent3"/>
          <w:bottom w:val="single" w:sz="8" w:space="0" w:color="B3B3B3" w:themeColor="accent3"/>
          <w:right w:val="single" w:sz="8" w:space="0" w:color="B3B3B3" w:themeColor="accent3"/>
        </w:tcBorders>
      </w:tcPr>
    </w:tblStylePr>
    <w:tblStylePr w:type="band1Horz">
      <w:tblPr/>
      <w:tcPr>
        <w:tcBorders>
          <w:top w:val="single" w:sz="8" w:space="0" w:color="B3B3B3" w:themeColor="accent3"/>
          <w:left w:val="single" w:sz="8" w:space="0" w:color="B3B3B3" w:themeColor="accent3"/>
          <w:bottom w:val="single" w:sz="8" w:space="0" w:color="B3B3B3" w:themeColor="accent3"/>
          <w:right w:val="single" w:sz="8" w:space="0" w:color="B3B3B3" w:themeColor="accent3"/>
        </w:tcBorders>
      </w:tcPr>
    </w:tblStylePr>
  </w:style>
  <w:style w:type="paragraph" w:styleId="HTMLAddress">
    <w:name w:val="HTML Address"/>
    <w:basedOn w:val="ZsysbasisKWR"/>
    <w:next w:val="BasistekstKWR"/>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0E323B" w:themeColor="accent2"/>
        <w:left w:val="single" w:sz="8" w:space="0" w:color="0E323B" w:themeColor="accent2"/>
        <w:bottom w:val="single" w:sz="8" w:space="0" w:color="0E323B" w:themeColor="accent2"/>
        <w:right w:val="single" w:sz="8" w:space="0" w:color="0E323B" w:themeColor="accent2"/>
      </w:tblBorders>
    </w:tblPr>
    <w:tblStylePr w:type="firstRow">
      <w:pPr>
        <w:spacing w:before="0" w:after="0" w:line="240" w:lineRule="auto"/>
      </w:pPr>
      <w:rPr>
        <w:b/>
        <w:bCs/>
        <w:color w:val="FFFFFF" w:themeColor="background1"/>
      </w:rPr>
      <w:tblPr/>
      <w:tcPr>
        <w:shd w:val="clear" w:color="auto" w:fill="0E323B" w:themeFill="accent2"/>
      </w:tcPr>
    </w:tblStylePr>
    <w:tblStylePr w:type="lastRow">
      <w:pPr>
        <w:spacing w:before="0" w:after="0" w:line="240" w:lineRule="auto"/>
      </w:pPr>
      <w:rPr>
        <w:b/>
        <w:bCs/>
      </w:rPr>
      <w:tblPr/>
      <w:tcPr>
        <w:tcBorders>
          <w:top w:val="double" w:sz="6" w:space="0" w:color="0E323B" w:themeColor="accent2"/>
          <w:left w:val="single" w:sz="8" w:space="0" w:color="0E323B" w:themeColor="accent2"/>
          <w:bottom w:val="single" w:sz="8" w:space="0" w:color="0E323B" w:themeColor="accent2"/>
          <w:right w:val="single" w:sz="8" w:space="0" w:color="0E323B" w:themeColor="accent2"/>
        </w:tcBorders>
      </w:tcPr>
    </w:tblStylePr>
    <w:tblStylePr w:type="firstCol">
      <w:rPr>
        <w:b/>
        <w:bCs/>
      </w:rPr>
    </w:tblStylePr>
    <w:tblStylePr w:type="lastCol">
      <w:rPr>
        <w:b/>
        <w:bCs/>
      </w:rPr>
    </w:tblStylePr>
    <w:tblStylePr w:type="band1Vert">
      <w:tblPr/>
      <w:tcPr>
        <w:tcBorders>
          <w:top w:val="single" w:sz="8" w:space="0" w:color="0E323B" w:themeColor="accent2"/>
          <w:left w:val="single" w:sz="8" w:space="0" w:color="0E323B" w:themeColor="accent2"/>
          <w:bottom w:val="single" w:sz="8" w:space="0" w:color="0E323B" w:themeColor="accent2"/>
          <w:right w:val="single" w:sz="8" w:space="0" w:color="0E323B" w:themeColor="accent2"/>
        </w:tcBorders>
      </w:tcPr>
    </w:tblStylePr>
    <w:tblStylePr w:type="band1Horz">
      <w:tblPr/>
      <w:tcPr>
        <w:tcBorders>
          <w:top w:val="single" w:sz="8" w:space="0" w:color="0E323B" w:themeColor="accent2"/>
          <w:left w:val="single" w:sz="8" w:space="0" w:color="0E323B" w:themeColor="accent2"/>
          <w:bottom w:val="single" w:sz="8" w:space="0" w:color="0E323B" w:themeColor="accent2"/>
          <w:right w:val="single" w:sz="8" w:space="0" w:color="0E323B" w:themeColor="accent2"/>
        </w:tcBorders>
      </w:tcPr>
    </w:tblStylePr>
  </w:style>
  <w:style w:type="table" w:styleId="LightShading-Accent6">
    <w:name w:val="Light Shading Accent 6"/>
    <w:basedOn w:val="TableNormal"/>
    <w:uiPriority w:val="60"/>
    <w:semiHidden/>
    <w:rsid w:val="00E07762"/>
    <w:pPr>
      <w:spacing w:line="240" w:lineRule="auto"/>
    </w:pPr>
    <w:rPr>
      <w:color w:val="868686" w:themeColor="accent6" w:themeShade="BF"/>
    </w:rPr>
    <w:tblPr>
      <w:tblStyleRowBandSize w:val="1"/>
      <w:tblStyleColBandSize w:val="1"/>
      <w:tblBorders>
        <w:top w:val="single" w:sz="8" w:space="0" w:color="B3B3B3" w:themeColor="accent6"/>
        <w:bottom w:val="single" w:sz="8" w:space="0" w:color="B3B3B3" w:themeColor="accent6"/>
      </w:tblBorders>
    </w:tblPr>
    <w:tblStylePr w:type="firstRow">
      <w:pPr>
        <w:spacing w:before="0" w:after="0" w:line="240" w:lineRule="auto"/>
      </w:pPr>
      <w:rPr>
        <w:b/>
        <w:bCs/>
      </w:rPr>
      <w:tblPr/>
      <w:tcPr>
        <w:tcBorders>
          <w:top w:val="single" w:sz="8" w:space="0" w:color="B3B3B3" w:themeColor="accent6"/>
          <w:left w:val="nil"/>
          <w:bottom w:val="single" w:sz="8" w:space="0" w:color="B3B3B3" w:themeColor="accent6"/>
          <w:right w:val="nil"/>
          <w:insideH w:val="nil"/>
          <w:insideV w:val="nil"/>
        </w:tcBorders>
      </w:tcPr>
    </w:tblStylePr>
    <w:tblStylePr w:type="lastRow">
      <w:pPr>
        <w:spacing w:before="0" w:after="0" w:line="240" w:lineRule="auto"/>
      </w:pPr>
      <w:rPr>
        <w:b/>
        <w:bCs/>
      </w:rPr>
      <w:tblPr/>
      <w:tcPr>
        <w:tcBorders>
          <w:top w:val="single" w:sz="8" w:space="0" w:color="B3B3B3" w:themeColor="accent6"/>
          <w:left w:val="nil"/>
          <w:bottom w:val="single" w:sz="8" w:space="0" w:color="B3B3B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hemeFill="accent6" w:themeFillTint="3F"/>
      </w:tcPr>
    </w:tblStylePr>
    <w:tblStylePr w:type="band1Horz">
      <w:tblPr/>
      <w:tcPr>
        <w:tcBorders>
          <w:left w:val="nil"/>
          <w:right w:val="nil"/>
          <w:insideH w:val="nil"/>
          <w:insideV w:val="nil"/>
        </w:tcBorders>
        <w:shd w:val="clear" w:color="auto" w:fill="ECEC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paragraph" w:styleId="List">
    <w:name w:val="List"/>
    <w:basedOn w:val="ZsysbasisKWR"/>
    <w:next w:val="BasistekstKWR"/>
    <w:uiPriority w:val="98"/>
    <w:semiHidden/>
    <w:rsid w:val="00F33259"/>
    <w:pPr>
      <w:ind w:left="284" w:hanging="284"/>
    </w:pPr>
  </w:style>
  <w:style w:type="paragraph" w:styleId="List2">
    <w:name w:val="List 2"/>
    <w:basedOn w:val="ZsysbasisKWR"/>
    <w:next w:val="BasistekstKWR"/>
    <w:uiPriority w:val="98"/>
    <w:semiHidden/>
    <w:rsid w:val="00F33259"/>
    <w:pPr>
      <w:ind w:left="568" w:hanging="284"/>
    </w:pPr>
  </w:style>
  <w:style w:type="paragraph" w:styleId="List3">
    <w:name w:val="List 3"/>
    <w:basedOn w:val="ZsysbasisKWR"/>
    <w:next w:val="BasistekstKWR"/>
    <w:uiPriority w:val="98"/>
    <w:semiHidden/>
    <w:rsid w:val="00F33259"/>
    <w:pPr>
      <w:ind w:left="851" w:hanging="284"/>
    </w:pPr>
  </w:style>
  <w:style w:type="paragraph" w:styleId="List4">
    <w:name w:val="List 4"/>
    <w:basedOn w:val="ZsysbasisKWR"/>
    <w:next w:val="BasistekstKWR"/>
    <w:uiPriority w:val="98"/>
    <w:semiHidden/>
    <w:rsid w:val="00F33259"/>
    <w:pPr>
      <w:ind w:left="1135" w:hanging="284"/>
    </w:pPr>
  </w:style>
  <w:style w:type="paragraph" w:styleId="List5">
    <w:name w:val="List 5"/>
    <w:basedOn w:val="ZsysbasisKWR"/>
    <w:next w:val="BasistekstKWR"/>
    <w:uiPriority w:val="98"/>
    <w:semiHidden/>
    <w:rsid w:val="00F33259"/>
    <w:pPr>
      <w:ind w:left="1418" w:hanging="284"/>
    </w:pPr>
  </w:style>
  <w:style w:type="paragraph" w:styleId="Index1">
    <w:name w:val="index 1"/>
    <w:basedOn w:val="ZsysbasisKWR"/>
    <w:next w:val="BasistekstKWR"/>
    <w:uiPriority w:val="98"/>
    <w:semiHidden/>
    <w:rsid w:val="00F33259"/>
  </w:style>
  <w:style w:type="paragraph" w:styleId="ListBullet">
    <w:name w:val="List Bullet"/>
    <w:basedOn w:val="ZsysbasisKWR"/>
    <w:next w:val="BasistekstKWR"/>
    <w:uiPriority w:val="98"/>
    <w:semiHidden/>
    <w:rsid w:val="00E7078D"/>
    <w:pPr>
      <w:numPr>
        <w:numId w:val="12"/>
      </w:numPr>
      <w:ind w:left="357" w:hanging="357"/>
    </w:pPr>
  </w:style>
  <w:style w:type="paragraph" w:styleId="ListBullet2">
    <w:name w:val="List Bullet 2"/>
    <w:basedOn w:val="ZsysbasisKWR"/>
    <w:next w:val="BasistekstKWR"/>
    <w:uiPriority w:val="98"/>
    <w:semiHidden/>
    <w:rsid w:val="00E7078D"/>
    <w:pPr>
      <w:numPr>
        <w:numId w:val="13"/>
      </w:numPr>
      <w:ind w:left="641" w:hanging="357"/>
    </w:pPr>
  </w:style>
  <w:style w:type="paragraph" w:styleId="ListBullet3">
    <w:name w:val="List Bullet 3"/>
    <w:basedOn w:val="ZsysbasisKWR"/>
    <w:next w:val="BasistekstKWR"/>
    <w:uiPriority w:val="98"/>
    <w:semiHidden/>
    <w:rsid w:val="00E7078D"/>
    <w:pPr>
      <w:numPr>
        <w:numId w:val="14"/>
      </w:numPr>
      <w:ind w:left="924" w:hanging="357"/>
    </w:pPr>
  </w:style>
  <w:style w:type="paragraph" w:styleId="ListBullet4">
    <w:name w:val="List Bullet 4"/>
    <w:basedOn w:val="ZsysbasisKWR"/>
    <w:next w:val="BasistekstKWR"/>
    <w:uiPriority w:val="98"/>
    <w:semiHidden/>
    <w:rsid w:val="00E7078D"/>
    <w:pPr>
      <w:numPr>
        <w:numId w:val="15"/>
      </w:numPr>
      <w:ind w:left="1208" w:hanging="357"/>
    </w:pPr>
  </w:style>
  <w:style w:type="paragraph" w:styleId="ListNumber">
    <w:name w:val="List Number"/>
    <w:basedOn w:val="ZsysbasisKWR"/>
    <w:next w:val="BasistekstKWR"/>
    <w:uiPriority w:val="98"/>
    <w:semiHidden/>
    <w:rsid w:val="00705849"/>
    <w:pPr>
      <w:numPr>
        <w:numId w:val="17"/>
      </w:numPr>
      <w:ind w:left="357" w:hanging="357"/>
    </w:pPr>
  </w:style>
  <w:style w:type="paragraph" w:styleId="ListNumber2">
    <w:name w:val="List Number 2"/>
    <w:basedOn w:val="ZsysbasisKWR"/>
    <w:next w:val="BasistekstKWR"/>
    <w:uiPriority w:val="98"/>
    <w:semiHidden/>
    <w:rsid w:val="00705849"/>
    <w:pPr>
      <w:numPr>
        <w:numId w:val="18"/>
      </w:numPr>
      <w:ind w:left="641" w:hanging="357"/>
    </w:pPr>
  </w:style>
  <w:style w:type="paragraph" w:styleId="ListNumber3">
    <w:name w:val="List Number 3"/>
    <w:basedOn w:val="ZsysbasisKWR"/>
    <w:next w:val="BasistekstKWR"/>
    <w:uiPriority w:val="98"/>
    <w:semiHidden/>
    <w:rsid w:val="00705849"/>
    <w:pPr>
      <w:numPr>
        <w:numId w:val="19"/>
      </w:numPr>
      <w:ind w:left="924" w:hanging="357"/>
    </w:pPr>
  </w:style>
  <w:style w:type="paragraph" w:styleId="ListNumber4">
    <w:name w:val="List Number 4"/>
    <w:basedOn w:val="ZsysbasisKWR"/>
    <w:next w:val="BasistekstKWR"/>
    <w:uiPriority w:val="98"/>
    <w:semiHidden/>
    <w:rsid w:val="00705849"/>
    <w:pPr>
      <w:numPr>
        <w:numId w:val="20"/>
      </w:numPr>
      <w:ind w:left="1208" w:hanging="357"/>
    </w:pPr>
  </w:style>
  <w:style w:type="paragraph" w:styleId="ListNumber5">
    <w:name w:val="List Number 5"/>
    <w:basedOn w:val="ZsysbasisKWR"/>
    <w:next w:val="BasistekstKWR"/>
    <w:uiPriority w:val="98"/>
    <w:semiHidden/>
    <w:rsid w:val="00705849"/>
    <w:pPr>
      <w:numPr>
        <w:numId w:val="21"/>
      </w:numPr>
      <w:ind w:left="1491" w:hanging="357"/>
    </w:pPr>
  </w:style>
  <w:style w:type="paragraph" w:styleId="ListContinue">
    <w:name w:val="List Continue"/>
    <w:basedOn w:val="ZsysbasisKWR"/>
    <w:next w:val="BasistekstKWR"/>
    <w:uiPriority w:val="98"/>
    <w:semiHidden/>
    <w:rsid w:val="00705849"/>
    <w:pPr>
      <w:ind w:left="284"/>
    </w:pPr>
  </w:style>
  <w:style w:type="paragraph" w:styleId="ListContinue2">
    <w:name w:val="List Continue 2"/>
    <w:basedOn w:val="ZsysbasisKWR"/>
    <w:next w:val="BasistekstKWR"/>
    <w:uiPriority w:val="98"/>
    <w:semiHidden/>
    <w:rsid w:val="00705849"/>
    <w:pPr>
      <w:ind w:left="567"/>
    </w:pPr>
  </w:style>
  <w:style w:type="paragraph" w:styleId="ListContinue3">
    <w:name w:val="List Continue 3"/>
    <w:basedOn w:val="ZsysbasisKWR"/>
    <w:next w:val="BasistekstKWR"/>
    <w:uiPriority w:val="98"/>
    <w:semiHidden/>
    <w:rsid w:val="00705849"/>
    <w:pPr>
      <w:ind w:left="851"/>
    </w:pPr>
  </w:style>
  <w:style w:type="paragraph" w:styleId="ListContinue4">
    <w:name w:val="List Continue 4"/>
    <w:basedOn w:val="ZsysbasisKWR"/>
    <w:next w:val="BasistekstKWR"/>
    <w:uiPriority w:val="98"/>
    <w:semiHidden/>
    <w:rsid w:val="00705849"/>
    <w:pPr>
      <w:ind w:left="1134"/>
    </w:pPr>
  </w:style>
  <w:style w:type="paragraph" w:styleId="ListContinue5">
    <w:name w:val="List Continue 5"/>
    <w:basedOn w:val="ZsysbasisKWR"/>
    <w:next w:val="BasistekstKWR"/>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KWR"/>
    <w:next w:val="BasistekstKWR"/>
    <w:uiPriority w:val="98"/>
    <w:semiHidden/>
    <w:rsid w:val="0020607F"/>
  </w:style>
  <w:style w:type="paragraph" w:customStyle="1" w:styleId="NoteHeading1">
    <w:name w:val="Note Heading1"/>
    <w:basedOn w:val="ZsysbasisKWR"/>
    <w:next w:val="BasistekstKWR"/>
    <w:uiPriority w:val="98"/>
    <w:semiHidden/>
    <w:rsid w:val="0020607F"/>
  </w:style>
  <w:style w:type="paragraph" w:styleId="BodyText">
    <w:name w:val="Body Text"/>
    <w:basedOn w:val="ZsysbasisKWR"/>
    <w:next w:val="BasistekstKWR"/>
    <w:link w:val="BodyTextChar"/>
    <w:uiPriority w:val="98"/>
    <w:semiHidden/>
    <w:rsid w:val="0020607F"/>
  </w:style>
  <w:style w:type="paragraph" w:styleId="BodyText2">
    <w:name w:val="Body Text 2"/>
    <w:basedOn w:val="ZsysbasisKWR"/>
    <w:next w:val="BasistekstKWR"/>
    <w:link w:val="BodyText2Char"/>
    <w:uiPriority w:val="3"/>
    <w:semiHidden/>
    <w:rsid w:val="00E7078D"/>
  </w:style>
  <w:style w:type="paragraph" w:styleId="BodyText3">
    <w:name w:val="Body Text 3"/>
    <w:basedOn w:val="ZsysbasisKWR"/>
    <w:next w:val="BasistekstKWR"/>
    <w:uiPriority w:val="3"/>
    <w:semiHidden/>
    <w:rsid w:val="0020607F"/>
  </w:style>
  <w:style w:type="paragraph" w:styleId="BodyTextFirstIndent">
    <w:name w:val="Body Text First Indent"/>
    <w:basedOn w:val="ZsysbasisKWR"/>
    <w:next w:val="BasistekstKWR"/>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rPr>
  </w:style>
  <w:style w:type="paragraph" w:styleId="BodyTextIndent">
    <w:name w:val="Body Text Indent"/>
    <w:basedOn w:val="ZsysbasisKWR"/>
    <w:next w:val="BasistekstKWR"/>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KWR"/>
    <w:next w:val="BasistekstKWR"/>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ZsysbasisKWRChar">
    <w:name w:val="Zsysbasis KWR Char"/>
    <w:basedOn w:val="DefaultParagraphFont"/>
    <w:link w:val="ZsysbasisKWR"/>
    <w:semiHidden/>
    <w:rsid w:val="00066DF0"/>
    <w:rPr>
      <w:rFonts w:ascii="Calibri Light" w:hAnsi="Calibri Light" w:cs="Maiandra GD"/>
      <w:color w:val="000000" w:themeColor="text1"/>
      <w:szCs w:val="18"/>
    </w:rPr>
  </w:style>
  <w:style w:type="paragraph" w:styleId="NormalIndent">
    <w:name w:val="Normal Indent"/>
    <w:basedOn w:val="ZsysbasisKWR"/>
    <w:next w:val="BasistekstKWR"/>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semiHidden/>
    <w:rsid w:val="008D7BDD"/>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semiHidden/>
    <w:rsid w:val="008D7BDD"/>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character" w:styleId="FootnoteReference">
    <w:name w:val="footnote reference"/>
    <w:aliases w:val="Voetnootmarkering KWR"/>
    <w:basedOn w:val="DefaultParagraphFont"/>
    <w:uiPriority w:val="4"/>
    <w:rsid w:val="00CB7600"/>
    <w:rPr>
      <w:vertAlign w:val="superscript"/>
    </w:rPr>
  </w:style>
  <w:style w:type="paragraph" w:styleId="FootnoteText">
    <w:name w:val="footnote text"/>
    <w:aliases w:val="Voetnoottekst KWR"/>
    <w:basedOn w:val="ZsysbasisKWR"/>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styleId="Strong">
    <w:name w:val="Strong"/>
    <w:basedOn w:val="DefaultParagraphFont"/>
    <w:uiPriority w:val="98"/>
    <w:semiHidden/>
    <w:rsid w:val="00451FDB"/>
    <w:rPr>
      <w:b w:val="0"/>
      <w:bCs w:val="0"/>
    </w:rPr>
  </w:style>
  <w:style w:type="paragraph" w:styleId="Date">
    <w:name w:val="Date"/>
    <w:basedOn w:val="ZsysbasisKWR"/>
    <w:next w:val="BasistekstKWR"/>
    <w:uiPriority w:val="98"/>
    <w:semiHidden/>
    <w:rsid w:val="0020607F"/>
  </w:style>
  <w:style w:type="paragraph" w:styleId="PlainText">
    <w:name w:val="Plain Text"/>
    <w:basedOn w:val="ZsysbasisKWR"/>
    <w:next w:val="BasistekstKWR"/>
    <w:uiPriority w:val="98"/>
    <w:semiHidden/>
    <w:rsid w:val="0020607F"/>
  </w:style>
  <w:style w:type="paragraph" w:styleId="BalloonText">
    <w:name w:val="Balloon Text"/>
    <w:basedOn w:val="ZsysbasisKWR"/>
    <w:next w:val="BasistekstKWR"/>
    <w:uiPriority w:val="98"/>
    <w:semiHidden/>
    <w:rsid w:val="0020607F"/>
  </w:style>
  <w:style w:type="paragraph" w:styleId="Caption">
    <w:name w:val="caption"/>
    <w:aliases w:val="Bijschrift KWR"/>
    <w:basedOn w:val="ZsysbasisKWR"/>
    <w:next w:val="BasistekstKWR"/>
    <w:uiPriority w:val="4"/>
    <w:qFormat/>
    <w:rsid w:val="007A5392"/>
    <w:pPr>
      <w:spacing w:line="200" w:lineRule="atLeast"/>
    </w:pPr>
    <w:rPr>
      <w:rFonts w:ascii="Calibri" w:hAnsi="Calibri"/>
      <w:i/>
      <w:sz w:val="16"/>
    </w:rPr>
  </w:style>
  <w:style w:type="character" w:customStyle="1" w:styleId="CommentTextChar">
    <w:name w:val="Comment Text Char"/>
    <w:basedOn w:val="ZsysbasisKWRChar"/>
    <w:link w:val="CommentText"/>
    <w:semiHidden/>
    <w:rsid w:val="008736AE"/>
    <w:rPr>
      <w:rFonts w:asciiTheme="minorHAnsi" w:hAnsiTheme="minorHAnsi" w:cs="Maiandra GD"/>
      <w:color w:val="000000" w:themeColor="text1"/>
      <w:sz w:val="18"/>
      <w:szCs w:val="18"/>
    </w:rPr>
  </w:style>
  <w:style w:type="paragraph" w:styleId="DocumentMap">
    <w:name w:val="Document Map"/>
    <w:basedOn w:val="ZsysbasisKWR"/>
    <w:next w:val="BasistekstKWR"/>
    <w:uiPriority w:val="98"/>
    <w:semiHidden/>
    <w:rsid w:val="0020607F"/>
  </w:style>
  <w:style w:type="table" w:styleId="LightShading-Accent5">
    <w:name w:val="Light Shading Accent 5"/>
    <w:basedOn w:val="TableNormal"/>
    <w:uiPriority w:val="60"/>
    <w:semiHidden/>
    <w:rsid w:val="00E07762"/>
    <w:pPr>
      <w:spacing w:line="240" w:lineRule="auto"/>
    </w:pPr>
    <w:rPr>
      <w:color w:val="0A252C" w:themeColor="accent5" w:themeShade="BF"/>
    </w:rPr>
    <w:tblPr>
      <w:tblStyleRowBandSize w:val="1"/>
      <w:tblStyleColBandSize w:val="1"/>
      <w:tblBorders>
        <w:top w:val="single" w:sz="8" w:space="0" w:color="0E323B" w:themeColor="accent5"/>
        <w:bottom w:val="single" w:sz="8" w:space="0" w:color="0E323B" w:themeColor="accent5"/>
      </w:tblBorders>
    </w:tblPr>
    <w:tblStylePr w:type="firstRow">
      <w:pPr>
        <w:spacing w:before="0" w:after="0" w:line="240" w:lineRule="auto"/>
      </w:pPr>
      <w:rPr>
        <w:b/>
        <w:bCs/>
      </w:rPr>
      <w:tblPr/>
      <w:tcPr>
        <w:tcBorders>
          <w:top w:val="single" w:sz="8" w:space="0" w:color="0E323B" w:themeColor="accent5"/>
          <w:left w:val="nil"/>
          <w:bottom w:val="single" w:sz="8" w:space="0" w:color="0E323B" w:themeColor="accent5"/>
          <w:right w:val="nil"/>
          <w:insideH w:val="nil"/>
          <w:insideV w:val="nil"/>
        </w:tcBorders>
      </w:tcPr>
    </w:tblStylePr>
    <w:tblStylePr w:type="lastRow">
      <w:pPr>
        <w:spacing w:before="0" w:after="0" w:line="240" w:lineRule="auto"/>
      </w:pPr>
      <w:rPr>
        <w:b/>
        <w:bCs/>
      </w:rPr>
      <w:tblPr/>
      <w:tcPr>
        <w:tcBorders>
          <w:top w:val="single" w:sz="8" w:space="0" w:color="0E323B" w:themeColor="accent5"/>
          <w:left w:val="nil"/>
          <w:bottom w:val="single" w:sz="8" w:space="0" w:color="0E323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DEA" w:themeFill="accent5" w:themeFillTint="3F"/>
      </w:tcPr>
    </w:tblStylePr>
    <w:tblStylePr w:type="band1Horz">
      <w:tblPr/>
      <w:tcPr>
        <w:tcBorders>
          <w:left w:val="nil"/>
          <w:right w:val="nil"/>
          <w:insideH w:val="nil"/>
          <w:insideV w:val="nil"/>
        </w:tcBorders>
        <w:shd w:val="clear" w:color="auto" w:fill="A7DDEA" w:themeFill="accent5" w:themeFillTint="3F"/>
      </w:tcPr>
    </w:tblStylePr>
  </w:style>
  <w:style w:type="paragraph" w:styleId="EndnoteText">
    <w:name w:val="endnote text"/>
    <w:aliases w:val="Eindnoottekst KWR"/>
    <w:basedOn w:val="ZsysbasisKWR"/>
    <w:next w:val="BasistekstKWR"/>
    <w:uiPriority w:val="4"/>
    <w:rsid w:val="0020607F"/>
  </w:style>
  <w:style w:type="paragraph" w:styleId="IndexHeading">
    <w:name w:val="index heading"/>
    <w:basedOn w:val="ZsysbasisKWR"/>
    <w:next w:val="BasistekstKWR"/>
    <w:uiPriority w:val="98"/>
    <w:semiHidden/>
    <w:rsid w:val="0020607F"/>
  </w:style>
  <w:style w:type="paragraph" w:styleId="TOAHeading">
    <w:name w:val="toa heading"/>
    <w:basedOn w:val="ZsysbasisKWR"/>
    <w:next w:val="BasistekstKWR"/>
    <w:uiPriority w:val="98"/>
    <w:semiHidden/>
    <w:rsid w:val="0020607F"/>
  </w:style>
  <w:style w:type="paragraph" w:styleId="ListBullet5">
    <w:name w:val="List Bullet 5"/>
    <w:basedOn w:val="ZsysbasisKWR"/>
    <w:next w:val="BasistekstKWR"/>
    <w:uiPriority w:val="98"/>
    <w:semiHidden/>
    <w:rsid w:val="00E7078D"/>
    <w:pPr>
      <w:numPr>
        <w:numId w:val="16"/>
      </w:numPr>
      <w:ind w:left="1491" w:hanging="357"/>
    </w:pPr>
  </w:style>
  <w:style w:type="paragraph" w:styleId="MacroText">
    <w:name w:val="macro"/>
    <w:basedOn w:val="ZsysbasisKWR"/>
    <w:next w:val="BasistekstKWR"/>
    <w:uiPriority w:val="98"/>
    <w:semiHidden/>
    <w:rsid w:val="0020607F"/>
  </w:style>
  <w:style w:type="paragraph" w:styleId="CommentText">
    <w:name w:val="annotation text"/>
    <w:basedOn w:val="ZsysbasisKWR"/>
    <w:next w:val="BasistekstKWR"/>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Opsommingteken1eniveauKWR">
    <w:name w:val="Opsomming teken 1e niveau KWR"/>
    <w:basedOn w:val="ZsysbasisKWR"/>
    <w:uiPriority w:val="4"/>
    <w:rsid w:val="008312F6"/>
    <w:pPr>
      <w:numPr>
        <w:numId w:val="10"/>
      </w:numPr>
    </w:pPr>
  </w:style>
  <w:style w:type="paragraph" w:customStyle="1" w:styleId="Opsommingteken2eniveauKWR">
    <w:name w:val="Opsomming teken 2e niveau KWR"/>
    <w:basedOn w:val="ZsysbasisKWR"/>
    <w:uiPriority w:val="4"/>
    <w:rsid w:val="008312F6"/>
    <w:pPr>
      <w:numPr>
        <w:ilvl w:val="1"/>
        <w:numId w:val="10"/>
      </w:numPr>
    </w:pPr>
  </w:style>
  <w:style w:type="paragraph" w:customStyle="1" w:styleId="Opsommingteken3eniveauKWR">
    <w:name w:val="Opsomming teken 3e niveau KWR"/>
    <w:basedOn w:val="ZsysbasisKWR"/>
    <w:uiPriority w:val="4"/>
    <w:rsid w:val="008312F6"/>
    <w:pPr>
      <w:numPr>
        <w:ilvl w:val="2"/>
        <w:numId w:val="10"/>
      </w:numPr>
    </w:pPr>
  </w:style>
  <w:style w:type="paragraph" w:customStyle="1" w:styleId="Opsommingbolletje1eniveauKWR">
    <w:name w:val="Opsomming bolletje 1e niveau KWR"/>
    <w:basedOn w:val="ZsysbasisKWR"/>
    <w:uiPriority w:val="4"/>
    <w:qFormat/>
    <w:rsid w:val="000C5C53"/>
    <w:pPr>
      <w:numPr>
        <w:numId w:val="1"/>
      </w:numPr>
    </w:pPr>
  </w:style>
  <w:style w:type="paragraph" w:customStyle="1" w:styleId="Opsommingbolletje2eniveauKWR">
    <w:name w:val="Opsomming bolletje 2e niveau KWR"/>
    <w:basedOn w:val="ZsysbasisKWR"/>
    <w:uiPriority w:val="4"/>
    <w:qFormat/>
    <w:rsid w:val="000C5C53"/>
    <w:pPr>
      <w:numPr>
        <w:ilvl w:val="1"/>
        <w:numId w:val="1"/>
      </w:numPr>
    </w:pPr>
  </w:style>
  <w:style w:type="paragraph" w:customStyle="1" w:styleId="Opsommingbolletje3eniveauKWR">
    <w:name w:val="Opsomming bolletje 3e niveau KWR"/>
    <w:basedOn w:val="ZsysbasisKWR"/>
    <w:uiPriority w:val="4"/>
    <w:qFormat/>
    <w:rsid w:val="000C5C53"/>
    <w:pPr>
      <w:numPr>
        <w:ilvl w:val="2"/>
        <w:numId w:val="1"/>
      </w:numPr>
    </w:pPr>
  </w:style>
  <w:style w:type="numbering" w:customStyle="1" w:styleId="OpsommingbolletjeKWR">
    <w:name w:val="Opsomming bolletje KWR"/>
    <w:uiPriority w:val="4"/>
    <w:semiHidden/>
    <w:rsid w:val="000C5C53"/>
    <w:pPr>
      <w:numPr>
        <w:numId w:val="1"/>
      </w:numPr>
    </w:pPr>
  </w:style>
  <w:style w:type="paragraph" w:customStyle="1" w:styleId="Opsommingkleineletter1eniveauKWR">
    <w:name w:val="Opsomming kleine letter 1e niveau KWR"/>
    <w:basedOn w:val="ZsysbasisKWR"/>
    <w:uiPriority w:val="4"/>
    <w:qFormat/>
    <w:rsid w:val="000C5C53"/>
    <w:pPr>
      <w:numPr>
        <w:numId w:val="8"/>
      </w:numPr>
    </w:pPr>
  </w:style>
  <w:style w:type="paragraph" w:customStyle="1" w:styleId="Opsommingkleineletter2eniveauKWR">
    <w:name w:val="Opsomming kleine letter 2e niveau KWR"/>
    <w:basedOn w:val="ZsysbasisKWR"/>
    <w:uiPriority w:val="4"/>
    <w:qFormat/>
    <w:rsid w:val="000C5C53"/>
    <w:pPr>
      <w:numPr>
        <w:ilvl w:val="1"/>
        <w:numId w:val="8"/>
      </w:numPr>
    </w:pPr>
  </w:style>
  <w:style w:type="paragraph" w:customStyle="1" w:styleId="Opsommingkleineletter3eniveauKWR">
    <w:name w:val="Opsomming kleine letter 3e niveau KWR"/>
    <w:basedOn w:val="ZsysbasisKWR"/>
    <w:uiPriority w:val="4"/>
    <w:qFormat/>
    <w:rsid w:val="000C5C53"/>
    <w:pPr>
      <w:numPr>
        <w:ilvl w:val="2"/>
        <w:numId w:val="8"/>
      </w:numPr>
    </w:pPr>
  </w:style>
  <w:style w:type="numbering" w:customStyle="1" w:styleId="OpsommingkleineletterKWR">
    <w:name w:val="Opsomming kleine letter KWR"/>
    <w:uiPriority w:val="4"/>
    <w:semiHidden/>
    <w:rsid w:val="000C5C53"/>
    <w:pPr>
      <w:numPr>
        <w:numId w:val="8"/>
      </w:numPr>
    </w:pPr>
  </w:style>
  <w:style w:type="paragraph" w:customStyle="1" w:styleId="Opsommingnummer1eniveauKWR">
    <w:name w:val="Opsomming nummer 1e niveau KWR"/>
    <w:basedOn w:val="ZsysbasisKWR"/>
    <w:uiPriority w:val="4"/>
    <w:qFormat/>
    <w:rsid w:val="000C5C53"/>
    <w:pPr>
      <w:numPr>
        <w:numId w:val="2"/>
      </w:numPr>
    </w:pPr>
  </w:style>
  <w:style w:type="paragraph" w:customStyle="1" w:styleId="Opsommingnummer2eniveauKWR">
    <w:name w:val="Opsomming nummer 2e niveau KWR"/>
    <w:basedOn w:val="ZsysbasisKWR"/>
    <w:uiPriority w:val="4"/>
    <w:qFormat/>
    <w:rsid w:val="000C5C53"/>
    <w:pPr>
      <w:numPr>
        <w:ilvl w:val="1"/>
        <w:numId w:val="2"/>
      </w:numPr>
    </w:pPr>
  </w:style>
  <w:style w:type="paragraph" w:customStyle="1" w:styleId="Opsommingnummer3eniveauKWR">
    <w:name w:val="Opsomming nummer 3e niveau KWR"/>
    <w:basedOn w:val="ZsysbasisKWR"/>
    <w:uiPriority w:val="4"/>
    <w:qFormat/>
    <w:rsid w:val="000C5C53"/>
    <w:pPr>
      <w:numPr>
        <w:ilvl w:val="2"/>
        <w:numId w:val="2"/>
      </w:numPr>
    </w:pPr>
  </w:style>
  <w:style w:type="numbering" w:customStyle="1" w:styleId="OpsommingnummerKWR">
    <w:name w:val="Opsomming nummer KWR"/>
    <w:uiPriority w:val="4"/>
    <w:semiHidden/>
    <w:rsid w:val="000C5C53"/>
    <w:pPr>
      <w:numPr>
        <w:numId w:val="2"/>
      </w:numPr>
    </w:pPr>
  </w:style>
  <w:style w:type="paragraph" w:customStyle="1" w:styleId="Opsommingopenrondje1eniveauKWR">
    <w:name w:val="Opsomming open rondje 1e niveau KWR"/>
    <w:basedOn w:val="ZsysbasisKWR"/>
    <w:uiPriority w:val="4"/>
    <w:rsid w:val="000C5C53"/>
    <w:pPr>
      <w:numPr>
        <w:numId w:val="3"/>
      </w:numPr>
    </w:pPr>
  </w:style>
  <w:style w:type="paragraph" w:customStyle="1" w:styleId="Opsommingopenrondje2eniveauKWR">
    <w:name w:val="Opsomming open rondje 2e niveau KWR"/>
    <w:basedOn w:val="ZsysbasisKWR"/>
    <w:uiPriority w:val="4"/>
    <w:rsid w:val="000C5C53"/>
    <w:pPr>
      <w:numPr>
        <w:ilvl w:val="1"/>
        <w:numId w:val="3"/>
      </w:numPr>
    </w:pPr>
  </w:style>
  <w:style w:type="paragraph" w:customStyle="1" w:styleId="Opsommingopenrondje3eniveauKWR">
    <w:name w:val="Opsomming open rondje 3e niveau KWR"/>
    <w:basedOn w:val="ZsysbasisKWR"/>
    <w:uiPriority w:val="4"/>
    <w:rsid w:val="000C5C53"/>
    <w:pPr>
      <w:numPr>
        <w:ilvl w:val="2"/>
        <w:numId w:val="3"/>
      </w:numPr>
    </w:pPr>
  </w:style>
  <w:style w:type="numbering" w:customStyle="1" w:styleId="OpsommingopenrondjeKWR">
    <w:name w:val="Opsomming open rondje KWR"/>
    <w:uiPriority w:val="4"/>
    <w:semiHidden/>
    <w:rsid w:val="000C5C53"/>
    <w:pPr>
      <w:numPr>
        <w:numId w:val="3"/>
      </w:numPr>
    </w:pPr>
  </w:style>
  <w:style w:type="paragraph" w:customStyle="1" w:styleId="Opsommingstreepje1eniveauKWR">
    <w:name w:val="Opsomming streepje 1e niveau KWR"/>
    <w:basedOn w:val="ZsysbasisKWR"/>
    <w:uiPriority w:val="4"/>
    <w:qFormat/>
    <w:rsid w:val="000C5C53"/>
    <w:pPr>
      <w:numPr>
        <w:numId w:val="4"/>
      </w:numPr>
    </w:pPr>
  </w:style>
  <w:style w:type="paragraph" w:customStyle="1" w:styleId="Opsommingstreepje2eniveauKWR">
    <w:name w:val="Opsomming streepje 2e niveau KWR"/>
    <w:basedOn w:val="ZsysbasisKWR"/>
    <w:uiPriority w:val="4"/>
    <w:qFormat/>
    <w:rsid w:val="000C5C53"/>
    <w:pPr>
      <w:numPr>
        <w:ilvl w:val="1"/>
        <w:numId w:val="4"/>
      </w:numPr>
    </w:pPr>
  </w:style>
  <w:style w:type="paragraph" w:customStyle="1" w:styleId="Opsommingstreepje3eniveauKWR">
    <w:name w:val="Opsomming streepje 3e niveau KWR"/>
    <w:basedOn w:val="ZsysbasisKWR"/>
    <w:uiPriority w:val="4"/>
    <w:qFormat/>
    <w:rsid w:val="000C5C53"/>
    <w:pPr>
      <w:numPr>
        <w:ilvl w:val="2"/>
        <w:numId w:val="4"/>
      </w:numPr>
    </w:pPr>
  </w:style>
  <w:style w:type="numbering" w:customStyle="1" w:styleId="OpsommingstreepjeKWR">
    <w:name w:val="Opsomming streepje KWR"/>
    <w:uiPriority w:val="4"/>
    <w:semiHidden/>
    <w:rsid w:val="000C5C53"/>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4C51F8"/>
    <w:rPr>
      <w:color w:val="000000"/>
      <w:bdr w:val="nil"/>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semiHidden/>
    <w:rsid w:val="00E07762"/>
    <w:pPr>
      <w:spacing w:line="240" w:lineRule="auto"/>
    </w:pPr>
    <w:rPr>
      <w:color w:val="0089AF" w:themeColor="accent4" w:themeShade="BF"/>
    </w:rPr>
    <w:tblPr>
      <w:tblStyleRowBandSize w:val="1"/>
      <w:tblStyleColBandSize w:val="1"/>
      <w:tblBorders>
        <w:top w:val="single" w:sz="8" w:space="0" w:color="00B9EA" w:themeColor="accent4"/>
        <w:bottom w:val="single" w:sz="8" w:space="0" w:color="00B9EA" w:themeColor="accent4"/>
      </w:tblBorders>
    </w:tblPr>
    <w:tblStylePr w:type="firstRow">
      <w:pPr>
        <w:spacing w:before="0" w:after="0" w:line="240" w:lineRule="auto"/>
      </w:pPr>
      <w:rPr>
        <w:b/>
        <w:bCs/>
      </w:rPr>
      <w:tblPr/>
      <w:tcPr>
        <w:tcBorders>
          <w:top w:val="single" w:sz="8" w:space="0" w:color="00B9EA" w:themeColor="accent4"/>
          <w:left w:val="nil"/>
          <w:bottom w:val="single" w:sz="8" w:space="0" w:color="00B9EA" w:themeColor="accent4"/>
          <w:right w:val="nil"/>
          <w:insideH w:val="nil"/>
          <w:insideV w:val="nil"/>
        </w:tcBorders>
      </w:tcPr>
    </w:tblStylePr>
    <w:tblStylePr w:type="lastRow">
      <w:pPr>
        <w:spacing w:before="0" w:after="0" w:line="240" w:lineRule="auto"/>
      </w:pPr>
      <w:rPr>
        <w:b/>
        <w:bCs/>
      </w:rPr>
      <w:tblPr/>
      <w:tcPr>
        <w:tcBorders>
          <w:top w:val="single" w:sz="8" w:space="0" w:color="00B9EA" w:themeColor="accent4"/>
          <w:left w:val="nil"/>
          <w:bottom w:val="single" w:sz="8" w:space="0" w:color="00B9E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0FF" w:themeFill="accent4" w:themeFillTint="3F"/>
      </w:tcPr>
    </w:tblStylePr>
    <w:tblStylePr w:type="band1Horz">
      <w:tblPr/>
      <w:tcPr>
        <w:tcBorders>
          <w:left w:val="nil"/>
          <w:right w:val="nil"/>
          <w:insideH w:val="nil"/>
          <w:insideV w:val="nil"/>
        </w:tcBorders>
        <w:shd w:val="clear" w:color="auto" w:fill="BAF0FF" w:themeFill="accent4" w:themeFillTint="3F"/>
      </w:tcPr>
    </w:tblStylePr>
  </w:style>
  <w:style w:type="table" w:styleId="LightShading-Accent3">
    <w:name w:val="Light Shading Accent 3"/>
    <w:basedOn w:val="TableNormal"/>
    <w:uiPriority w:val="60"/>
    <w:semiHidden/>
    <w:rsid w:val="00E07762"/>
    <w:pPr>
      <w:spacing w:line="240" w:lineRule="auto"/>
    </w:pPr>
    <w:rPr>
      <w:color w:val="868686" w:themeColor="accent3" w:themeShade="BF"/>
    </w:rPr>
    <w:tblPr>
      <w:tblStyleRowBandSize w:val="1"/>
      <w:tblStyleColBandSize w:val="1"/>
      <w:tblBorders>
        <w:top w:val="single" w:sz="8" w:space="0" w:color="B3B3B3" w:themeColor="accent3"/>
        <w:bottom w:val="single" w:sz="8" w:space="0" w:color="B3B3B3" w:themeColor="accent3"/>
      </w:tblBorders>
    </w:tblPr>
    <w:tblStylePr w:type="firstRow">
      <w:pPr>
        <w:spacing w:before="0" w:after="0" w:line="240" w:lineRule="auto"/>
      </w:pPr>
      <w:rPr>
        <w:b/>
        <w:bCs/>
      </w:rPr>
      <w:tblPr/>
      <w:tcPr>
        <w:tcBorders>
          <w:top w:val="single" w:sz="8" w:space="0" w:color="B3B3B3" w:themeColor="accent3"/>
          <w:left w:val="nil"/>
          <w:bottom w:val="single" w:sz="8" w:space="0" w:color="B3B3B3" w:themeColor="accent3"/>
          <w:right w:val="nil"/>
          <w:insideH w:val="nil"/>
          <w:insideV w:val="nil"/>
        </w:tcBorders>
      </w:tcPr>
    </w:tblStylePr>
    <w:tblStylePr w:type="lastRow">
      <w:pPr>
        <w:spacing w:before="0" w:after="0" w:line="240" w:lineRule="auto"/>
      </w:pPr>
      <w:rPr>
        <w:b/>
        <w:bCs/>
      </w:rPr>
      <w:tblPr/>
      <w:tcPr>
        <w:tcBorders>
          <w:top w:val="single" w:sz="8" w:space="0" w:color="B3B3B3" w:themeColor="accent3"/>
          <w:left w:val="nil"/>
          <w:bottom w:val="single" w:sz="8" w:space="0" w:color="B3B3B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hemeFill="accent3" w:themeFillTint="3F"/>
      </w:tcPr>
    </w:tblStylePr>
    <w:tblStylePr w:type="band1Horz">
      <w:tblPr/>
      <w:tcPr>
        <w:tcBorders>
          <w:left w:val="nil"/>
          <w:right w:val="nil"/>
          <w:insideH w:val="nil"/>
          <w:insideV w:val="nil"/>
        </w:tcBorders>
        <w:shd w:val="clear" w:color="auto" w:fill="ECECEC" w:themeFill="accent3" w:themeFillTint="3F"/>
      </w:tcPr>
    </w:tblStylePr>
  </w:style>
  <w:style w:type="table" w:styleId="LightShading-Accent2">
    <w:name w:val="Light Shading Accent 2"/>
    <w:basedOn w:val="TableNormal"/>
    <w:uiPriority w:val="60"/>
    <w:semiHidden/>
    <w:rsid w:val="00E07762"/>
    <w:pPr>
      <w:spacing w:line="240" w:lineRule="auto"/>
    </w:pPr>
    <w:rPr>
      <w:color w:val="0A252C" w:themeColor="accent2" w:themeShade="BF"/>
    </w:rPr>
    <w:tblPr>
      <w:tblStyleRowBandSize w:val="1"/>
      <w:tblStyleColBandSize w:val="1"/>
      <w:tblBorders>
        <w:top w:val="single" w:sz="8" w:space="0" w:color="0E323B" w:themeColor="accent2"/>
        <w:bottom w:val="single" w:sz="8" w:space="0" w:color="0E323B" w:themeColor="accent2"/>
      </w:tblBorders>
    </w:tblPr>
    <w:tblStylePr w:type="firstRow">
      <w:pPr>
        <w:spacing w:before="0" w:after="0" w:line="240" w:lineRule="auto"/>
      </w:pPr>
      <w:rPr>
        <w:b/>
        <w:bCs/>
      </w:rPr>
      <w:tblPr/>
      <w:tcPr>
        <w:tcBorders>
          <w:top w:val="single" w:sz="8" w:space="0" w:color="0E323B" w:themeColor="accent2"/>
          <w:left w:val="nil"/>
          <w:bottom w:val="single" w:sz="8" w:space="0" w:color="0E323B" w:themeColor="accent2"/>
          <w:right w:val="nil"/>
          <w:insideH w:val="nil"/>
          <w:insideV w:val="nil"/>
        </w:tcBorders>
      </w:tcPr>
    </w:tblStylePr>
    <w:tblStylePr w:type="lastRow">
      <w:pPr>
        <w:spacing w:before="0" w:after="0" w:line="240" w:lineRule="auto"/>
      </w:pPr>
      <w:rPr>
        <w:b/>
        <w:bCs/>
      </w:rPr>
      <w:tblPr/>
      <w:tcPr>
        <w:tcBorders>
          <w:top w:val="single" w:sz="8" w:space="0" w:color="0E323B" w:themeColor="accent2"/>
          <w:left w:val="nil"/>
          <w:bottom w:val="single" w:sz="8" w:space="0" w:color="0E32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DEA" w:themeFill="accent2" w:themeFillTint="3F"/>
      </w:tcPr>
    </w:tblStylePr>
    <w:tblStylePr w:type="band1Horz">
      <w:tblPr/>
      <w:tcPr>
        <w:tcBorders>
          <w:left w:val="nil"/>
          <w:right w:val="nil"/>
          <w:insideH w:val="nil"/>
          <w:insideV w:val="nil"/>
        </w:tcBorders>
        <w:shd w:val="clear" w:color="auto" w:fill="A7DDEA"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B3B3B3" w:themeColor="accent6"/>
        <w:left w:val="single" w:sz="8" w:space="0" w:color="B3B3B3" w:themeColor="accent6"/>
        <w:bottom w:val="single" w:sz="8" w:space="0" w:color="B3B3B3" w:themeColor="accent6"/>
        <w:right w:val="single" w:sz="8" w:space="0" w:color="B3B3B3" w:themeColor="accent6"/>
        <w:insideH w:val="single" w:sz="8" w:space="0" w:color="B3B3B3" w:themeColor="accent6"/>
        <w:insideV w:val="single" w:sz="8" w:space="0" w:color="B3B3B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3B3" w:themeColor="accent6"/>
          <w:left w:val="single" w:sz="8" w:space="0" w:color="B3B3B3" w:themeColor="accent6"/>
          <w:bottom w:val="single" w:sz="18" w:space="0" w:color="B3B3B3" w:themeColor="accent6"/>
          <w:right w:val="single" w:sz="8" w:space="0" w:color="B3B3B3" w:themeColor="accent6"/>
          <w:insideH w:val="nil"/>
          <w:insideV w:val="single" w:sz="8" w:space="0" w:color="B3B3B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3B3" w:themeColor="accent6"/>
          <w:left w:val="single" w:sz="8" w:space="0" w:color="B3B3B3" w:themeColor="accent6"/>
          <w:bottom w:val="single" w:sz="8" w:space="0" w:color="B3B3B3" w:themeColor="accent6"/>
          <w:right w:val="single" w:sz="8" w:space="0" w:color="B3B3B3" w:themeColor="accent6"/>
          <w:insideH w:val="nil"/>
          <w:insideV w:val="single" w:sz="8" w:space="0" w:color="B3B3B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3B3" w:themeColor="accent6"/>
          <w:left w:val="single" w:sz="8" w:space="0" w:color="B3B3B3" w:themeColor="accent6"/>
          <w:bottom w:val="single" w:sz="8" w:space="0" w:color="B3B3B3" w:themeColor="accent6"/>
          <w:right w:val="single" w:sz="8" w:space="0" w:color="B3B3B3" w:themeColor="accent6"/>
        </w:tcBorders>
      </w:tcPr>
    </w:tblStylePr>
    <w:tblStylePr w:type="band1Vert">
      <w:tblPr/>
      <w:tcPr>
        <w:tcBorders>
          <w:top w:val="single" w:sz="8" w:space="0" w:color="B3B3B3" w:themeColor="accent6"/>
          <w:left w:val="single" w:sz="8" w:space="0" w:color="B3B3B3" w:themeColor="accent6"/>
          <w:bottom w:val="single" w:sz="8" w:space="0" w:color="B3B3B3" w:themeColor="accent6"/>
          <w:right w:val="single" w:sz="8" w:space="0" w:color="B3B3B3" w:themeColor="accent6"/>
        </w:tcBorders>
        <w:shd w:val="clear" w:color="auto" w:fill="ECECEC" w:themeFill="accent6" w:themeFillTint="3F"/>
      </w:tcPr>
    </w:tblStylePr>
    <w:tblStylePr w:type="band1Horz">
      <w:tblPr/>
      <w:tcPr>
        <w:tcBorders>
          <w:top w:val="single" w:sz="8" w:space="0" w:color="B3B3B3" w:themeColor="accent6"/>
          <w:left w:val="single" w:sz="8" w:space="0" w:color="B3B3B3" w:themeColor="accent6"/>
          <w:bottom w:val="single" w:sz="8" w:space="0" w:color="B3B3B3" w:themeColor="accent6"/>
          <w:right w:val="single" w:sz="8" w:space="0" w:color="B3B3B3" w:themeColor="accent6"/>
          <w:insideV w:val="single" w:sz="8" w:space="0" w:color="B3B3B3" w:themeColor="accent6"/>
        </w:tcBorders>
        <w:shd w:val="clear" w:color="auto" w:fill="ECECEC" w:themeFill="accent6" w:themeFillTint="3F"/>
      </w:tcPr>
    </w:tblStylePr>
    <w:tblStylePr w:type="band2Horz">
      <w:tblPr/>
      <w:tcPr>
        <w:tcBorders>
          <w:top w:val="single" w:sz="8" w:space="0" w:color="B3B3B3" w:themeColor="accent6"/>
          <w:left w:val="single" w:sz="8" w:space="0" w:color="B3B3B3" w:themeColor="accent6"/>
          <w:bottom w:val="single" w:sz="8" w:space="0" w:color="B3B3B3" w:themeColor="accent6"/>
          <w:right w:val="single" w:sz="8" w:space="0" w:color="B3B3B3" w:themeColor="accent6"/>
          <w:insideV w:val="single" w:sz="8" w:space="0" w:color="B3B3B3"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0E323B" w:themeColor="accent5"/>
        <w:left w:val="single" w:sz="8" w:space="0" w:color="0E323B" w:themeColor="accent5"/>
        <w:bottom w:val="single" w:sz="8" w:space="0" w:color="0E323B" w:themeColor="accent5"/>
        <w:right w:val="single" w:sz="8" w:space="0" w:color="0E323B" w:themeColor="accent5"/>
        <w:insideH w:val="single" w:sz="8" w:space="0" w:color="0E323B" w:themeColor="accent5"/>
        <w:insideV w:val="single" w:sz="8" w:space="0" w:color="0E323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323B" w:themeColor="accent5"/>
          <w:left w:val="single" w:sz="8" w:space="0" w:color="0E323B" w:themeColor="accent5"/>
          <w:bottom w:val="single" w:sz="18" w:space="0" w:color="0E323B" w:themeColor="accent5"/>
          <w:right w:val="single" w:sz="8" w:space="0" w:color="0E323B" w:themeColor="accent5"/>
          <w:insideH w:val="nil"/>
          <w:insideV w:val="single" w:sz="8" w:space="0" w:color="0E323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323B" w:themeColor="accent5"/>
          <w:left w:val="single" w:sz="8" w:space="0" w:color="0E323B" w:themeColor="accent5"/>
          <w:bottom w:val="single" w:sz="8" w:space="0" w:color="0E323B" w:themeColor="accent5"/>
          <w:right w:val="single" w:sz="8" w:space="0" w:color="0E323B" w:themeColor="accent5"/>
          <w:insideH w:val="nil"/>
          <w:insideV w:val="single" w:sz="8" w:space="0" w:color="0E323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323B" w:themeColor="accent5"/>
          <w:left w:val="single" w:sz="8" w:space="0" w:color="0E323B" w:themeColor="accent5"/>
          <w:bottom w:val="single" w:sz="8" w:space="0" w:color="0E323B" w:themeColor="accent5"/>
          <w:right w:val="single" w:sz="8" w:space="0" w:color="0E323B" w:themeColor="accent5"/>
        </w:tcBorders>
      </w:tcPr>
    </w:tblStylePr>
    <w:tblStylePr w:type="band1Vert">
      <w:tblPr/>
      <w:tcPr>
        <w:tcBorders>
          <w:top w:val="single" w:sz="8" w:space="0" w:color="0E323B" w:themeColor="accent5"/>
          <w:left w:val="single" w:sz="8" w:space="0" w:color="0E323B" w:themeColor="accent5"/>
          <w:bottom w:val="single" w:sz="8" w:space="0" w:color="0E323B" w:themeColor="accent5"/>
          <w:right w:val="single" w:sz="8" w:space="0" w:color="0E323B" w:themeColor="accent5"/>
        </w:tcBorders>
        <w:shd w:val="clear" w:color="auto" w:fill="A7DDEA" w:themeFill="accent5" w:themeFillTint="3F"/>
      </w:tcPr>
    </w:tblStylePr>
    <w:tblStylePr w:type="band1Horz">
      <w:tblPr/>
      <w:tcPr>
        <w:tcBorders>
          <w:top w:val="single" w:sz="8" w:space="0" w:color="0E323B" w:themeColor="accent5"/>
          <w:left w:val="single" w:sz="8" w:space="0" w:color="0E323B" w:themeColor="accent5"/>
          <w:bottom w:val="single" w:sz="8" w:space="0" w:color="0E323B" w:themeColor="accent5"/>
          <w:right w:val="single" w:sz="8" w:space="0" w:color="0E323B" w:themeColor="accent5"/>
          <w:insideV w:val="single" w:sz="8" w:space="0" w:color="0E323B" w:themeColor="accent5"/>
        </w:tcBorders>
        <w:shd w:val="clear" w:color="auto" w:fill="A7DDEA" w:themeFill="accent5" w:themeFillTint="3F"/>
      </w:tcPr>
    </w:tblStylePr>
    <w:tblStylePr w:type="band2Horz">
      <w:tblPr/>
      <w:tcPr>
        <w:tcBorders>
          <w:top w:val="single" w:sz="8" w:space="0" w:color="0E323B" w:themeColor="accent5"/>
          <w:left w:val="single" w:sz="8" w:space="0" w:color="0E323B" w:themeColor="accent5"/>
          <w:bottom w:val="single" w:sz="8" w:space="0" w:color="0E323B" w:themeColor="accent5"/>
          <w:right w:val="single" w:sz="8" w:space="0" w:color="0E323B" w:themeColor="accent5"/>
          <w:insideV w:val="single" w:sz="8" w:space="0" w:color="0E323B"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00B9EA" w:themeColor="accent4"/>
        <w:left w:val="single" w:sz="8" w:space="0" w:color="00B9EA" w:themeColor="accent4"/>
        <w:bottom w:val="single" w:sz="8" w:space="0" w:color="00B9EA" w:themeColor="accent4"/>
        <w:right w:val="single" w:sz="8" w:space="0" w:color="00B9EA" w:themeColor="accent4"/>
        <w:insideH w:val="single" w:sz="8" w:space="0" w:color="00B9EA" w:themeColor="accent4"/>
        <w:insideV w:val="single" w:sz="8" w:space="0" w:color="00B9E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EA" w:themeColor="accent4"/>
          <w:left w:val="single" w:sz="8" w:space="0" w:color="00B9EA" w:themeColor="accent4"/>
          <w:bottom w:val="single" w:sz="18" w:space="0" w:color="00B9EA" w:themeColor="accent4"/>
          <w:right w:val="single" w:sz="8" w:space="0" w:color="00B9EA" w:themeColor="accent4"/>
          <w:insideH w:val="nil"/>
          <w:insideV w:val="single" w:sz="8" w:space="0" w:color="00B9E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EA" w:themeColor="accent4"/>
          <w:left w:val="single" w:sz="8" w:space="0" w:color="00B9EA" w:themeColor="accent4"/>
          <w:bottom w:val="single" w:sz="8" w:space="0" w:color="00B9EA" w:themeColor="accent4"/>
          <w:right w:val="single" w:sz="8" w:space="0" w:color="00B9EA" w:themeColor="accent4"/>
          <w:insideH w:val="nil"/>
          <w:insideV w:val="single" w:sz="8" w:space="0" w:color="00B9E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EA" w:themeColor="accent4"/>
          <w:left w:val="single" w:sz="8" w:space="0" w:color="00B9EA" w:themeColor="accent4"/>
          <w:bottom w:val="single" w:sz="8" w:space="0" w:color="00B9EA" w:themeColor="accent4"/>
          <w:right w:val="single" w:sz="8" w:space="0" w:color="00B9EA" w:themeColor="accent4"/>
        </w:tcBorders>
      </w:tcPr>
    </w:tblStylePr>
    <w:tblStylePr w:type="band1Vert">
      <w:tblPr/>
      <w:tcPr>
        <w:tcBorders>
          <w:top w:val="single" w:sz="8" w:space="0" w:color="00B9EA" w:themeColor="accent4"/>
          <w:left w:val="single" w:sz="8" w:space="0" w:color="00B9EA" w:themeColor="accent4"/>
          <w:bottom w:val="single" w:sz="8" w:space="0" w:color="00B9EA" w:themeColor="accent4"/>
          <w:right w:val="single" w:sz="8" w:space="0" w:color="00B9EA" w:themeColor="accent4"/>
        </w:tcBorders>
        <w:shd w:val="clear" w:color="auto" w:fill="BAF0FF" w:themeFill="accent4" w:themeFillTint="3F"/>
      </w:tcPr>
    </w:tblStylePr>
    <w:tblStylePr w:type="band1Horz">
      <w:tblPr/>
      <w:tcPr>
        <w:tcBorders>
          <w:top w:val="single" w:sz="8" w:space="0" w:color="00B9EA" w:themeColor="accent4"/>
          <w:left w:val="single" w:sz="8" w:space="0" w:color="00B9EA" w:themeColor="accent4"/>
          <w:bottom w:val="single" w:sz="8" w:space="0" w:color="00B9EA" w:themeColor="accent4"/>
          <w:right w:val="single" w:sz="8" w:space="0" w:color="00B9EA" w:themeColor="accent4"/>
          <w:insideV w:val="single" w:sz="8" w:space="0" w:color="00B9EA" w:themeColor="accent4"/>
        </w:tcBorders>
        <w:shd w:val="clear" w:color="auto" w:fill="BAF0FF" w:themeFill="accent4" w:themeFillTint="3F"/>
      </w:tcPr>
    </w:tblStylePr>
    <w:tblStylePr w:type="band2Horz">
      <w:tblPr/>
      <w:tcPr>
        <w:tcBorders>
          <w:top w:val="single" w:sz="8" w:space="0" w:color="00B9EA" w:themeColor="accent4"/>
          <w:left w:val="single" w:sz="8" w:space="0" w:color="00B9EA" w:themeColor="accent4"/>
          <w:bottom w:val="single" w:sz="8" w:space="0" w:color="00B9EA" w:themeColor="accent4"/>
          <w:right w:val="single" w:sz="8" w:space="0" w:color="00B9EA" w:themeColor="accent4"/>
          <w:insideV w:val="single" w:sz="8" w:space="0" w:color="00B9EA"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B3B3B3" w:themeColor="accent3"/>
        <w:left w:val="single" w:sz="8" w:space="0" w:color="B3B3B3" w:themeColor="accent3"/>
        <w:bottom w:val="single" w:sz="8" w:space="0" w:color="B3B3B3" w:themeColor="accent3"/>
        <w:right w:val="single" w:sz="8" w:space="0" w:color="B3B3B3" w:themeColor="accent3"/>
        <w:insideH w:val="single" w:sz="8" w:space="0" w:color="B3B3B3" w:themeColor="accent3"/>
        <w:insideV w:val="single" w:sz="8" w:space="0" w:color="B3B3B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3B3" w:themeColor="accent3"/>
          <w:left w:val="single" w:sz="8" w:space="0" w:color="B3B3B3" w:themeColor="accent3"/>
          <w:bottom w:val="single" w:sz="18" w:space="0" w:color="B3B3B3" w:themeColor="accent3"/>
          <w:right w:val="single" w:sz="8" w:space="0" w:color="B3B3B3" w:themeColor="accent3"/>
          <w:insideH w:val="nil"/>
          <w:insideV w:val="single" w:sz="8" w:space="0" w:color="B3B3B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3B3" w:themeColor="accent3"/>
          <w:left w:val="single" w:sz="8" w:space="0" w:color="B3B3B3" w:themeColor="accent3"/>
          <w:bottom w:val="single" w:sz="8" w:space="0" w:color="B3B3B3" w:themeColor="accent3"/>
          <w:right w:val="single" w:sz="8" w:space="0" w:color="B3B3B3" w:themeColor="accent3"/>
          <w:insideH w:val="nil"/>
          <w:insideV w:val="single" w:sz="8" w:space="0" w:color="B3B3B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3B3" w:themeColor="accent3"/>
          <w:left w:val="single" w:sz="8" w:space="0" w:color="B3B3B3" w:themeColor="accent3"/>
          <w:bottom w:val="single" w:sz="8" w:space="0" w:color="B3B3B3" w:themeColor="accent3"/>
          <w:right w:val="single" w:sz="8" w:space="0" w:color="B3B3B3" w:themeColor="accent3"/>
        </w:tcBorders>
      </w:tcPr>
    </w:tblStylePr>
    <w:tblStylePr w:type="band1Vert">
      <w:tblPr/>
      <w:tcPr>
        <w:tcBorders>
          <w:top w:val="single" w:sz="8" w:space="0" w:color="B3B3B3" w:themeColor="accent3"/>
          <w:left w:val="single" w:sz="8" w:space="0" w:color="B3B3B3" w:themeColor="accent3"/>
          <w:bottom w:val="single" w:sz="8" w:space="0" w:color="B3B3B3" w:themeColor="accent3"/>
          <w:right w:val="single" w:sz="8" w:space="0" w:color="B3B3B3" w:themeColor="accent3"/>
        </w:tcBorders>
        <w:shd w:val="clear" w:color="auto" w:fill="ECECEC" w:themeFill="accent3" w:themeFillTint="3F"/>
      </w:tcPr>
    </w:tblStylePr>
    <w:tblStylePr w:type="band1Horz">
      <w:tblPr/>
      <w:tcPr>
        <w:tcBorders>
          <w:top w:val="single" w:sz="8" w:space="0" w:color="B3B3B3" w:themeColor="accent3"/>
          <w:left w:val="single" w:sz="8" w:space="0" w:color="B3B3B3" w:themeColor="accent3"/>
          <w:bottom w:val="single" w:sz="8" w:space="0" w:color="B3B3B3" w:themeColor="accent3"/>
          <w:right w:val="single" w:sz="8" w:space="0" w:color="B3B3B3" w:themeColor="accent3"/>
          <w:insideV w:val="single" w:sz="8" w:space="0" w:color="B3B3B3" w:themeColor="accent3"/>
        </w:tcBorders>
        <w:shd w:val="clear" w:color="auto" w:fill="ECECEC" w:themeFill="accent3" w:themeFillTint="3F"/>
      </w:tcPr>
    </w:tblStylePr>
    <w:tblStylePr w:type="band2Horz">
      <w:tblPr/>
      <w:tcPr>
        <w:tcBorders>
          <w:top w:val="single" w:sz="8" w:space="0" w:color="B3B3B3" w:themeColor="accent3"/>
          <w:left w:val="single" w:sz="8" w:space="0" w:color="B3B3B3" w:themeColor="accent3"/>
          <w:bottom w:val="single" w:sz="8" w:space="0" w:color="B3B3B3" w:themeColor="accent3"/>
          <w:right w:val="single" w:sz="8" w:space="0" w:color="B3B3B3" w:themeColor="accent3"/>
          <w:insideV w:val="single" w:sz="8" w:space="0" w:color="B3B3B3"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0E323B" w:themeColor="accent2"/>
        <w:left w:val="single" w:sz="8" w:space="0" w:color="0E323B" w:themeColor="accent2"/>
        <w:bottom w:val="single" w:sz="8" w:space="0" w:color="0E323B" w:themeColor="accent2"/>
        <w:right w:val="single" w:sz="8" w:space="0" w:color="0E323B" w:themeColor="accent2"/>
        <w:insideH w:val="single" w:sz="8" w:space="0" w:color="0E323B" w:themeColor="accent2"/>
        <w:insideV w:val="single" w:sz="8" w:space="0" w:color="0E32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323B" w:themeColor="accent2"/>
          <w:left w:val="single" w:sz="8" w:space="0" w:color="0E323B" w:themeColor="accent2"/>
          <w:bottom w:val="single" w:sz="18" w:space="0" w:color="0E323B" w:themeColor="accent2"/>
          <w:right w:val="single" w:sz="8" w:space="0" w:color="0E323B" w:themeColor="accent2"/>
          <w:insideH w:val="nil"/>
          <w:insideV w:val="single" w:sz="8" w:space="0" w:color="0E32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323B" w:themeColor="accent2"/>
          <w:left w:val="single" w:sz="8" w:space="0" w:color="0E323B" w:themeColor="accent2"/>
          <w:bottom w:val="single" w:sz="8" w:space="0" w:color="0E323B" w:themeColor="accent2"/>
          <w:right w:val="single" w:sz="8" w:space="0" w:color="0E323B" w:themeColor="accent2"/>
          <w:insideH w:val="nil"/>
          <w:insideV w:val="single" w:sz="8" w:space="0" w:color="0E32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323B" w:themeColor="accent2"/>
          <w:left w:val="single" w:sz="8" w:space="0" w:color="0E323B" w:themeColor="accent2"/>
          <w:bottom w:val="single" w:sz="8" w:space="0" w:color="0E323B" w:themeColor="accent2"/>
          <w:right w:val="single" w:sz="8" w:space="0" w:color="0E323B" w:themeColor="accent2"/>
        </w:tcBorders>
      </w:tcPr>
    </w:tblStylePr>
    <w:tblStylePr w:type="band1Vert">
      <w:tblPr/>
      <w:tcPr>
        <w:tcBorders>
          <w:top w:val="single" w:sz="8" w:space="0" w:color="0E323B" w:themeColor="accent2"/>
          <w:left w:val="single" w:sz="8" w:space="0" w:color="0E323B" w:themeColor="accent2"/>
          <w:bottom w:val="single" w:sz="8" w:space="0" w:color="0E323B" w:themeColor="accent2"/>
          <w:right w:val="single" w:sz="8" w:space="0" w:color="0E323B" w:themeColor="accent2"/>
        </w:tcBorders>
        <w:shd w:val="clear" w:color="auto" w:fill="A7DDEA" w:themeFill="accent2" w:themeFillTint="3F"/>
      </w:tcPr>
    </w:tblStylePr>
    <w:tblStylePr w:type="band1Horz">
      <w:tblPr/>
      <w:tcPr>
        <w:tcBorders>
          <w:top w:val="single" w:sz="8" w:space="0" w:color="0E323B" w:themeColor="accent2"/>
          <w:left w:val="single" w:sz="8" w:space="0" w:color="0E323B" w:themeColor="accent2"/>
          <w:bottom w:val="single" w:sz="8" w:space="0" w:color="0E323B" w:themeColor="accent2"/>
          <w:right w:val="single" w:sz="8" w:space="0" w:color="0E323B" w:themeColor="accent2"/>
          <w:insideV w:val="single" w:sz="8" w:space="0" w:color="0E323B" w:themeColor="accent2"/>
        </w:tcBorders>
        <w:shd w:val="clear" w:color="auto" w:fill="A7DDEA" w:themeFill="accent2" w:themeFillTint="3F"/>
      </w:tcPr>
    </w:tblStylePr>
    <w:tblStylePr w:type="band2Horz">
      <w:tblPr/>
      <w:tcPr>
        <w:tcBorders>
          <w:top w:val="single" w:sz="8" w:space="0" w:color="0E323B" w:themeColor="accent2"/>
          <w:left w:val="single" w:sz="8" w:space="0" w:color="0E323B" w:themeColor="accent2"/>
          <w:bottom w:val="single" w:sz="8" w:space="0" w:color="0E323B" w:themeColor="accent2"/>
          <w:right w:val="single" w:sz="8" w:space="0" w:color="0E323B" w:themeColor="accent2"/>
          <w:insideV w:val="single" w:sz="8" w:space="0" w:color="0E323B" w:themeColor="accent2"/>
        </w:tcBorders>
      </w:tcPr>
    </w:tblStylePr>
  </w:style>
  <w:style w:type="table" w:styleId="ColorfulList-Accent6">
    <w:name w:val="Colorful List Accent 6"/>
    <w:basedOn w:val="TableNormal"/>
    <w:uiPriority w:val="72"/>
    <w:semiHidden/>
    <w:rsid w:val="00E07762"/>
    <w:pPr>
      <w:spacing w:line="240" w:lineRule="auto"/>
    </w:pPr>
    <w:rPr>
      <w:color w:val="000000" w:themeColor="text1"/>
    </w:rPr>
    <w:tblPr>
      <w:tblStyleRowBandSize w:val="1"/>
      <w:tblStyleColBandSize w:val="1"/>
    </w:tblPr>
    <w:tcPr>
      <w:shd w:val="clear" w:color="auto" w:fill="F7F7F7" w:themeFill="accent6" w:themeFillTint="19"/>
    </w:tcPr>
    <w:tblStylePr w:type="firstRow">
      <w:rPr>
        <w:b/>
        <w:bCs/>
        <w:color w:val="FFFFFF" w:themeColor="background1"/>
      </w:rPr>
      <w:tblPr/>
      <w:tcPr>
        <w:tcBorders>
          <w:bottom w:val="single" w:sz="12" w:space="0" w:color="FFFFFF" w:themeColor="background1"/>
        </w:tcBorders>
        <w:shd w:val="clear" w:color="auto" w:fill="0B272F" w:themeFill="accent5" w:themeFillShade="CC"/>
      </w:tcPr>
    </w:tblStylePr>
    <w:tblStylePr w:type="lastRow">
      <w:rPr>
        <w:b/>
        <w:bCs/>
        <w:color w:val="0B27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C" w:themeFill="accent6" w:themeFillTint="3F"/>
      </w:tcPr>
    </w:tblStylePr>
    <w:tblStylePr w:type="band1Horz">
      <w:tblPr/>
      <w:tcPr>
        <w:shd w:val="clear" w:color="auto" w:fill="EFEFEF" w:themeFill="accent6" w:themeFillTint="33"/>
      </w:tcPr>
    </w:tblStylePr>
  </w:style>
  <w:style w:type="table" w:styleId="ColorfulList-Accent5">
    <w:name w:val="Colorful List Accent 5"/>
    <w:basedOn w:val="TableNormal"/>
    <w:uiPriority w:val="72"/>
    <w:semiHidden/>
    <w:rsid w:val="00E07762"/>
    <w:pPr>
      <w:spacing w:line="240" w:lineRule="auto"/>
    </w:pPr>
    <w:rPr>
      <w:color w:val="000000" w:themeColor="text1"/>
    </w:rPr>
    <w:tblPr>
      <w:tblStyleRowBandSize w:val="1"/>
      <w:tblStyleColBandSize w:val="1"/>
    </w:tblPr>
    <w:tcPr>
      <w:shd w:val="clear" w:color="auto" w:fill="DCF1F6" w:themeFill="accent5" w:themeFillTint="19"/>
    </w:tcPr>
    <w:tblStylePr w:type="firstRow">
      <w:rPr>
        <w:b/>
        <w:bCs/>
        <w:color w:val="FFFFFF" w:themeColor="background1"/>
      </w:rPr>
      <w:tblPr/>
      <w:tcPr>
        <w:tcBorders>
          <w:bottom w:val="single" w:sz="12" w:space="0" w:color="FFFFFF" w:themeColor="background1"/>
        </w:tcBorders>
        <w:shd w:val="clear" w:color="auto" w:fill="8F8F8F" w:themeFill="accent6" w:themeFillShade="CC"/>
      </w:tcPr>
    </w:tblStylePr>
    <w:tblStylePr w:type="lastRow">
      <w:rPr>
        <w:b/>
        <w:bCs/>
        <w:color w:val="8F8F8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DEA" w:themeFill="accent5" w:themeFillTint="3F"/>
      </w:tcPr>
    </w:tblStylePr>
    <w:tblStylePr w:type="band1Horz">
      <w:tblPr/>
      <w:tcPr>
        <w:shd w:val="clear" w:color="auto" w:fill="B8E3EE" w:themeFill="accent5" w:themeFillTint="33"/>
      </w:tcPr>
    </w:tblStylePr>
  </w:style>
  <w:style w:type="table" w:styleId="ColorfulList-Accent4">
    <w:name w:val="Colorful List Accent 4"/>
    <w:basedOn w:val="TableNormal"/>
    <w:uiPriority w:val="72"/>
    <w:semiHidden/>
    <w:rsid w:val="00E07762"/>
    <w:pPr>
      <w:spacing w:line="240" w:lineRule="auto"/>
    </w:pPr>
    <w:rPr>
      <w:color w:val="000000" w:themeColor="text1"/>
    </w:rPr>
    <w:tblPr>
      <w:tblStyleRowBandSize w:val="1"/>
      <w:tblStyleColBandSize w:val="1"/>
    </w:tblPr>
    <w:tcPr>
      <w:shd w:val="clear" w:color="auto" w:fill="E3F9FF" w:themeFill="accent4" w:themeFillTint="19"/>
    </w:tcPr>
    <w:tblStylePr w:type="firstRow">
      <w:rPr>
        <w:b/>
        <w:bCs/>
        <w:color w:val="FFFFFF" w:themeColor="background1"/>
      </w:rPr>
      <w:tblPr/>
      <w:tcPr>
        <w:tcBorders>
          <w:bottom w:val="single" w:sz="12" w:space="0" w:color="FFFFFF" w:themeColor="background1"/>
        </w:tcBorders>
        <w:shd w:val="clear" w:color="auto" w:fill="8F8F8F" w:themeFill="accent3" w:themeFillShade="CC"/>
      </w:tcPr>
    </w:tblStylePr>
    <w:tblStylePr w:type="lastRow">
      <w:rPr>
        <w:b/>
        <w:bCs/>
        <w:color w:val="8F8F8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0FF" w:themeFill="accent4" w:themeFillTint="3F"/>
      </w:tcPr>
    </w:tblStylePr>
    <w:tblStylePr w:type="band1Horz">
      <w:tblPr/>
      <w:tcPr>
        <w:shd w:val="clear" w:color="auto" w:fill="C7F3FF" w:themeFill="accent4" w:themeFillTint="33"/>
      </w:tcPr>
    </w:tblStylePr>
  </w:style>
  <w:style w:type="table" w:styleId="ColorfulList-Accent3">
    <w:name w:val="Colorful List Accent 3"/>
    <w:basedOn w:val="TableNormal"/>
    <w:uiPriority w:val="72"/>
    <w:semiHidden/>
    <w:rsid w:val="00E07762"/>
    <w:pPr>
      <w:spacing w:line="240" w:lineRule="auto"/>
    </w:pPr>
    <w:rPr>
      <w:color w:val="000000" w:themeColor="text1"/>
    </w:rPr>
    <w:tblPr>
      <w:tblStyleRowBandSize w:val="1"/>
      <w:tblStyleColBandSize w:val="1"/>
    </w:tblPr>
    <w:tcPr>
      <w:shd w:val="clear" w:color="auto" w:fill="F7F7F7" w:themeFill="accent3" w:themeFillTint="19"/>
    </w:tcPr>
    <w:tblStylePr w:type="firstRow">
      <w:rPr>
        <w:b/>
        <w:bCs/>
        <w:color w:val="FFFFFF" w:themeColor="background1"/>
      </w:rPr>
      <w:tblPr/>
      <w:tcPr>
        <w:tcBorders>
          <w:bottom w:val="single" w:sz="12" w:space="0" w:color="FFFFFF" w:themeColor="background1"/>
        </w:tcBorders>
        <w:shd w:val="clear" w:color="auto" w:fill="0093BB" w:themeFill="accent4" w:themeFillShade="CC"/>
      </w:tcPr>
    </w:tblStylePr>
    <w:tblStylePr w:type="lastRow">
      <w:rPr>
        <w:b/>
        <w:bCs/>
        <w:color w:val="0093B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C" w:themeFill="accent3" w:themeFillTint="3F"/>
      </w:tcPr>
    </w:tblStylePr>
    <w:tblStylePr w:type="band1Horz">
      <w:tblPr/>
      <w:tcPr>
        <w:shd w:val="clear" w:color="auto" w:fill="EFEFEF" w:themeFill="accent3" w:themeFillTint="33"/>
      </w:tcPr>
    </w:tblStylePr>
  </w:style>
  <w:style w:type="table" w:styleId="ColorfulList-Accent2">
    <w:name w:val="Colorful List Accent 2"/>
    <w:basedOn w:val="TableNormal"/>
    <w:uiPriority w:val="72"/>
    <w:semiHidden/>
    <w:rsid w:val="00E07762"/>
    <w:pPr>
      <w:spacing w:line="240" w:lineRule="auto"/>
    </w:pPr>
    <w:rPr>
      <w:color w:val="000000" w:themeColor="text1"/>
    </w:rPr>
    <w:tblPr>
      <w:tblStyleRowBandSize w:val="1"/>
      <w:tblStyleColBandSize w:val="1"/>
    </w:tblPr>
    <w:tcPr>
      <w:shd w:val="clear" w:color="auto" w:fill="DCF1F6" w:themeFill="accent2" w:themeFillTint="19"/>
    </w:tcPr>
    <w:tblStylePr w:type="firstRow">
      <w:rPr>
        <w:b/>
        <w:bCs/>
        <w:color w:val="FFFFFF" w:themeColor="background1"/>
      </w:rPr>
      <w:tblPr/>
      <w:tcPr>
        <w:tcBorders>
          <w:bottom w:val="single" w:sz="12" w:space="0" w:color="FFFFFF" w:themeColor="background1"/>
        </w:tcBorders>
        <w:shd w:val="clear" w:color="auto" w:fill="0B272F" w:themeFill="accent2" w:themeFillShade="CC"/>
      </w:tcPr>
    </w:tblStylePr>
    <w:tblStylePr w:type="lastRow">
      <w:rPr>
        <w:b/>
        <w:bCs/>
        <w:color w:val="0B272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DEA" w:themeFill="accent2" w:themeFillTint="3F"/>
      </w:tcPr>
    </w:tblStylePr>
    <w:tblStylePr w:type="band1Horz">
      <w:tblPr/>
      <w:tcPr>
        <w:shd w:val="clear" w:color="auto" w:fill="B8E3EE" w:themeFill="accent2" w:themeFillTint="33"/>
      </w:tcPr>
    </w:tblStylePr>
  </w:style>
  <w:style w:type="table" w:styleId="ColorfulList-Accent1">
    <w:name w:val="Colorful List Accent 1"/>
    <w:basedOn w:val="TableNormal"/>
    <w:uiPriority w:val="72"/>
    <w:semiHidden/>
    <w:rsid w:val="00E07762"/>
    <w:pPr>
      <w:spacing w:line="240" w:lineRule="auto"/>
    </w:pPr>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0B272F" w:themeFill="accent2" w:themeFillShade="CC"/>
      </w:tcPr>
    </w:tblStylePr>
    <w:tblStylePr w:type="lastRow">
      <w:rPr>
        <w:b/>
        <w:bCs/>
        <w:color w:val="0B272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0FF" w:themeFill="accent1" w:themeFillTint="3F"/>
      </w:tcPr>
    </w:tblStylePr>
    <w:tblStylePr w:type="band1Horz">
      <w:tblPr/>
      <w:tcPr>
        <w:shd w:val="clear" w:color="auto" w:fill="C7F3FF" w:themeFill="accent1" w:themeFillTint="33"/>
      </w:tcPr>
    </w:tblStylePr>
  </w:style>
  <w:style w:type="table" w:styleId="ColorfulShading-Accent6">
    <w:name w:val="Colorful Shading Accent 6"/>
    <w:basedOn w:val="TableNormal"/>
    <w:uiPriority w:val="71"/>
    <w:semiHidden/>
    <w:rsid w:val="00E07762"/>
    <w:pPr>
      <w:spacing w:line="240" w:lineRule="auto"/>
    </w:pPr>
    <w:rPr>
      <w:color w:val="000000" w:themeColor="text1"/>
    </w:rPr>
    <w:tblPr>
      <w:tblStyleRowBandSize w:val="1"/>
      <w:tblStyleColBandSize w:val="1"/>
      <w:tblBorders>
        <w:top w:val="single" w:sz="24" w:space="0" w:color="0E323B" w:themeColor="accent5"/>
        <w:left w:val="single" w:sz="4" w:space="0" w:color="B3B3B3" w:themeColor="accent6"/>
        <w:bottom w:val="single" w:sz="4" w:space="0" w:color="B3B3B3" w:themeColor="accent6"/>
        <w:right w:val="single" w:sz="4" w:space="0" w:color="B3B3B3" w:themeColor="accent6"/>
        <w:insideH w:val="single" w:sz="4" w:space="0" w:color="FFFFFF" w:themeColor="background1"/>
        <w:insideV w:val="single" w:sz="4" w:space="0" w:color="FFFFFF" w:themeColor="background1"/>
      </w:tblBorders>
    </w:tblPr>
    <w:tcPr>
      <w:shd w:val="clear" w:color="auto" w:fill="F7F7F7" w:themeFill="accent6" w:themeFillTint="19"/>
    </w:tcPr>
    <w:tblStylePr w:type="firstRow">
      <w:rPr>
        <w:b/>
        <w:bCs/>
      </w:rPr>
      <w:tblPr/>
      <w:tcPr>
        <w:tcBorders>
          <w:top w:val="nil"/>
          <w:left w:val="nil"/>
          <w:bottom w:val="single" w:sz="24" w:space="0" w:color="0E323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6B6B" w:themeFill="accent6" w:themeFillShade="99"/>
      </w:tcPr>
    </w:tblStylePr>
    <w:tblStylePr w:type="firstCol">
      <w:rPr>
        <w:color w:val="FFFFFF" w:themeColor="background1"/>
      </w:rPr>
      <w:tblPr/>
      <w:tcPr>
        <w:tcBorders>
          <w:top w:val="nil"/>
          <w:left w:val="nil"/>
          <w:bottom w:val="nil"/>
          <w:right w:val="nil"/>
          <w:insideH w:val="single" w:sz="4" w:space="0" w:color="6B6B6B" w:themeColor="accent6" w:themeShade="99"/>
          <w:insideV w:val="nil"/>
        </w:tcBorders>
        <w:shd w:val="clear" w:color="auto" w:fill="6B6B6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6B6B" w:themeFill="accent6" w:themeFillShade="99"/>
      </w:tcPr>
    </w:tblStylePr>
    <w:tblStylePr w:type="band1Vert">
      <w:tblPr/>
      <w:tcPr>
        <w:shd w:val="clear" w:color="auto" w:fill="E0E0E0" w:themeFill="accent6" w:themeFillTint="66"/>
      </w:tcPr>
    </w:tblStylePr>
    <w:tblStylePr w:type="band1Horz">
      <w:tblPr/>
      <w:tcPr>
        <w:shd w:val="clear" w:color="auto" w:fill="D9D9D9"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07762"/>
    <w:pPr>
      <w:spacing w:line="240" w:lineRule="auto"/>
    </w:pPr>
    <w:rPr>
      <w:color w:val="000000" w:themeColor="text1"/>
    </w:rPr>
    <w:tblPr>
      <w:tblStyleRowBandSize w:val="1"/>
      <w:tblStyleColBandSize w:val="1"/>
      <w:tblBorders>
        <w:top w:val="single" w:sz="24" w:space="0" w:color="B3B3B3" w:themeColor="accent6"/>
        <w:left w:val="single" w:sz="4" w:space="0" w:color="0E323B" w:themeColor="accent5"/>
        <w:bottom w:val="single" w:sz="4" w:space="0" w:color="0E323B" w:themeColor="accent5"/>
        <w:right w:val="single" w:sz="4" w:space="0" w:color="0E323B" w:themeColor="accent5"/>
        <w:insideH w:val="single" w:sz="4" w:space="0" w:color="FFFFFF" w:themeColor="background1"/>
        <w:insideV w:val="single" w:sz="4" w:space="0" w:color="FFFFFF" w:themeColor="background1"/>
      </w:tblBorders>
    </w:tblPr>
    <w:tcPr>
      <w:shd w:val="clear" w:color="auto" w:fill="DCF1F6" w:themeFill="accent5" w:themeFillTint="19"/>
    </w:tcPr>
    <w:tblStylePr w:type="firstRow">
      <w:rPr>
        <w:b/>
        <w:bCs/>
      </w:rPr>
      <w:tblPr/>
      <w:tcPr>
        <w:tcBorders>
          <w:top w:val="nil"/>
          <w:left w:val="nil"/>
          <w:bottom w:val="single" w:sz="24" w:space="0" w:color="B3B3B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1D23" w:themeFill="accent5" w:themeFillShade="99"/>
      </w:tcPr>
    </w:tblStylePr>
    <w:tblStylePr w:type="firstCol">
      <w:rPr>
        <w:color w:val="FFFFFF" w:themeColor="background1"/>
      </w:rPr>
      <w:tblPr/>
      <w:tcPr>
        <w:tcBorders>
          <w:top w:val="nil"/>
          <w:left w:val="nil"/>
          <w:bottom w:val="nil"/>
          <w:right w:val="nil"/>
          <w:insideH w:val="single" w:sz="4" w:space="0" w:color="081D23" w:themeColor="accent5" w:themeShade="99"/>
          <w:insideV w:val="nil"/>
        </w:tcBorders>
        <w:shd w:val="clear" w:color="auto" w:fill="081D2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1D23" w:themeFill="accent5" w:themeFillShade="99"/>
      </w:tcPr>
    </w:tblStylePr>
    <w:tblStylePr w:type="band1Vert">
      <w:tblPr/>
      <w:tcPr>
        <w:shd w:val="clear" w:color="auto" w:fill="71C7DD" w:themeFill="accent5" w:themeFillTint="66"/>
      </w:tcPr>
    </w:tblStylePr>
    <w:tblStylePr w:type="band1Horz">
      <w:tblPr/>
      <w:tcPr>
        <w:shd w:val="clear" w:color="auto" w:fill="4FBAD5"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rsid w:val="00E07762"/>
    <w:pPr>
      <w:spacing w:line="240" w:lineRule="auto"/>
    </w:pPr>
    <w:rPr>
      <w:color w:val="000000" w:themeColor="text1"/>
    </w:rPr>
    <w:tblPr>
      <w:tblStyleRowBandSize w:val="1"/>
      <w:tblStyleColBandSize w:val="1"/>
      <w:tblBorders>
        <w:top w:val="single" w:sz="24" w:space="0" w:color="B3B3B3" w:themeColor="accent3"/>
        <w:left w:val="single" w:sz="4" w:space="0" w:color="00B9EA" w:themeColor="accent4"/>
        <w:bottom w:val="single" w:sz="4" w:space="0" w:color="00B9EA" w:themeColor="accent4"/>
        <w:right w:val="single" w:sz="4" w:space="0" w:color="00B9EA" w:themeColor="accent4"/>
        <w:insideH w:val="single" w:sz="4" w:space="0" w:color="FFFFFF" w:themeColor="background1"/>
        <w:insideV w:val="single" w:sz="4" w:space="0" w:color="FFFFFF" w:themeColor="background1"/>
      </w:tblBorders>
    </w:tblPr>
    <w:tcPr>
      <w:shd w:val="clear" w:color="auto" w:fill="E3F9FF" w:themeFill="accent4" w:themeFillTint="19"/>
    </w:tcPr>
    <w:tblStylePr w:type="firstRow">
      <w:rPr>
        <w:b/>
        <w:bCs/>
      </w:rPr>
      <w:tblPr/>
      <w:tcPr>
        <w:tcBorders>
          <w:top w:val="nil"/>
          <w:left w:val="nil"/>
          <w:bottom w:val="single" w:sz="24" w:space="0" w:color="B3B3B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8C" w:themeFill="accent4" w:themeFillShade="99"/>
      </w:tcPr>
    </w:tblStylePr>
    <w:tblStylePr w:type="firstCol">
      <w:rPr>
        <w:color w:val="FFFFFF" w:themeColor="background1"/>
      </w:rPr>
      <w:tblPr/>
      <w:tcPr>
        <w:tcBorders>
          <w:top w:val="nil"/>
          <w:left w:val="nil"/>
          <w:bottom w:val="nil"/>
          <w:right w:val="nil"/>
          <w:insideH w:val="single" w:sz="4" w:space="0" w:color="006E8C" w:themeColor="accent4" w:themeShade="99"/>
          <w:insideV w:val="nil"/>
        </w:tcBorders>
        <w:shd w:val="clear" w:color="auto" w:fill="006E8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8C" w:themeFill="accent4" w:themeFillShade="99"/>
      </w:tcPr>
    </w:tblStylePr>
    <w:tblStylePr w:type="band1Vert">
      <w:tblPr/>
      <w:tcPr>
        <w:shd w:val="clear" w:color="auto" w:fill="90E7FF" w:themeFill="accent4" w:themeFillTint="66"/>
      </w:tcPr>
    </w:tblStylePr>
    <w:tblStylePr w:type="band1Horz">
      <w:tblPr/>
      <w:tcPr>
        <w:shd w:val="clear" w:color="auto" w:fill="75E1F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07762"/>
    <w:pPr>
      <w:spacing w:line="240" w:lineRule="auto"/>
    </w:pPr>
    <w:rPr>
      <w:color w:val="000000" w:themeColor="text1"/>
    </w:rPr>
    <w:tblPr>
      <w:tblStyleRowBandSize w:val="1"/>
      <w:tblStyleColBandSize w:val="1"/>
      <w:tblBorders>
        <w:top w:val="single" w:sz="24" w:space="0" w:color="00B9EA" w:themeColor="accent4"/>
        <w:left w:val="single" w:sz="4" w:space="0" w:color="B3B3B3" w:themeColor="accent3"/>
        <w:bottom w:val="single" w:sz="4" w:space="0" w:color="B3B3B3" w:themeColor="accent3"/>
        <w:right w:val="single" w:sz="4" w:space="0" w:color="B3B3B3" w:themeColor="accent3"/>
        <w:insideH w:val="single" w:sz="4" w:space="0" w:color="FFFFFF" w:themeColor="background1"/>
        <w:insideV w:val="single" w:sz="4" w:space="0" w:color="FFFFFF" w:themeColor="background1"/>
      </w:tblBorders>
    </w:tblPr>
    <w:tcPr>
      <w:shd w:val="clear" w:color="auto" w:fill="F7F7F7" w:themeFill="accent3" w:themeFillTint="19"/>
    </w:tcPr>
    <w:tblStylePr w:type="firstRow">
      <w:rPr>
        <w:b/>
        <w:bCs/>
      </w:rPr>
      <w:tblPr/>
      <w:tcPr>
        <w:tcBorders>
          <w:top w:val="nil"/>
          <w:left w:val="nil"/>
          <w:bottom w:val="single" w:sz="24" w:space="0" w:color="00B9E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6B6B" w:themeFill="accent3" w:themeFillShade="99"/>
      </w:tcPr>
    </w:tblStylePr>
    <w:tblStylePr w:type="firstCol">
      <w:rPr>
        <w:color w:val="FFFFFF" w:themeColor="background1"/>
      </w:rPr>
      <w:tblPr/>
      <w:tcPr>
        <w:tcBorders>
          <w:top w:val="nil"/>
          <w:left w:val="nil"/>
          <w:bottom w:val="nil"/>
          <w:right w:val="nil"/>
          <w:insideH w:val="single" w:sz="4" w:space="0" w:color="6B6B6B" w:themeColor="accent3" w:themeShade="99"/>
          <w:insideV w:val="nil"/>
        </w:tcBorders>
        <w:shd w:val="clear" w:color="auto" w:fill="6B6B6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B6B6B" w:themeFill="accent3" w:themeFillShade="99"/>
      </w:tcPr>
    </w:tblStylePr>
    <w:tblStylePr w:type="band1Vert">
      <w:tblPr/>
      <w:tcPr>
        <w:shd w:val="clear" w:color="auto" w:fill="E0E0E0" w:themeFill="accent3" w:themeFillTint="66"/>
      </w:tcPr>
    </w:tblStylePr>
    <w:tblStylePr w:type="band1Horz">
      <w:tblPr/>
      <w:tcPr>
        <w:shd w:val="clear" w:color="auto" w:fill="D9D9D9" w:themeFill="accent3" w:themeFillTint="7F"/>
      </w:tcPr>
    </w:tblStylePr>
  </w:style>
  <w:style w:type="table" w:styleId="ColorfulShading-Accent2">
    <w:name w:val="Colorful Shading Accent 2"/>
    <w:basedOn w:val="TableNormal"/>
    <w:uiPriority w:val="71"/>
    <w:semiHidden/>
    <w:rsid w:val="00E07762"/>
    <w:pPr>
      <w:spacing w:line="240" w:lineRule="auto"/>
    </w:pPr>
    <w:rPr>
      <w:color w:val="000000" w:themeColor="text1"/>
    </w:rPr>
    <w:tblPr>
      <w:tblStyleRowBandSize w:val="1"/>
      <w:tblStyleColBandSize w:val="1"/>
      <w:tblBorders>
        <w:top w:val="single" w:sz="24" w:space="0" w:color="0E323B" w:themeColor="accent2"/>
        <w:left w:val="single" w:sz="4" w:space="0" w:color="0E323B" w:themeColor="accent2"/>
        <w:bottom w:val="single" w:sz="4" w:space="0" w:color="0E323B" w:themeColor="accent2"/>
        <w:right w:val="single" w:sz="4" w:space="0" w:color="0E323B" w:themeColor="accent2"/>
        <w:insideH w:val="single" w:sz="4" w:space="0" w:color="FFFFFF" w:themeColor="background1"/>
        <w:insideV w:val="single" w:sz="4" w:space="0" w:color="FFFFFF" w:themeColor="background1"/>
      </w:tblBorders>
    </w:tblPr>
    <w:tcPr>
      <w:shd w:val="clear" w:color="auto" w:fill="DCF1F6" w:themeFill="accent2" w:themeFillTint="19"/>
    </w:tcPr>
    <w:tblStylePr w:type="firstRow">
      <w:rPr>
        <w:b/>
        <w:bCs/>
      </w:rPr>
      <w:tblPr/>
      <w:tcPr>
        <w:tcBorders>
          <w:top w:val="nil"/>
          <w:left w:val="nil"/>
          <w:bottom w:val="single" w:sz="24" w:space="0" w:color="0E32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1D23" w:themeFill="accent2" w:themeFillShade="99"/>
      </w:tcPr>
    </w:tblStylePr>
    <w:tblStylePr w:type="firstCol">
      <w:rPr>
        <w:color w:val="FFFFFF" w:themeColor="background1"/>
      </w:rPr>
      <w:tblPr/>
      <w:tcPr>
        <w:tcBorders>
          <w:top w:val="nil"/>
          <w:left w:val="nil"/>
          <w:bottom w:val="nil"/>
          <w:right w:val="nil"/>
          <w:insideH w:val="single" w:sz="4" w:space="0" w:color="081D23" w:themeColor="accent2" w:themeShade="99"/>
          <w:insideV w:val="nil"/>
        </w:tcBorders>
        <w:shd w:val="clear" w:color="auto" w:fill="081D2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81D23" w:themeFill="accent2" w:themeFillShade="99"/>
      </w:tcPr>
    </w:tblStylePr>
    <w:tblStylePr w:type="band1Vert">
      <w:tblPr/>
      <w:tcPr>
        <w:shd w:val="clear" w:color="auto" w:fill="71C7DD" w:themeFill="accent2" w:themeFillTint="66"/>
      </w:tcPr>
    </w:tblStylePr>
    <w:tblStylePr w:type="band1Horz">
      <w:tblPr/>
      <w:tcPr>
        <w:shd w:val="clear" w:color="auto" w:fill="4FBAD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07762"/>
    <w:pPr>
      <w:spacing w:line="240" w:lineRule="auto"/>
    </w:pPr>
    <w:rPr>
      <w:color w:val="000000" w:themeColor="text1"/>
    </w:rPr>
    <w:tblPr>
      <w:tblStyleRowBandSize w:val="1"/>
      <w:tblStyleColBandSize w:val="1"/>
      <w:tblBorders>
        <w:top w:val="single" w:sz="24" w:space="0" w:color="0E323B" w:themeColor="accent2"/>
        <w:left w:val="single" w:sz="4" w:space="0" w:color="00B9EA" w:themeColor="accent1"/>
        <w:bottom w:val="single" w:sz="4" w:space="0" w:color="00B9EA" w:themeColor="accent1"/>
        <w:right w:val="single" w:sz="4" w:space="0" w:color="00B9EA"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0E32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8C" w:themeFill="accent1" w:themeFillShade="99"/>
      </w:tcPr>
    </w:tblStylePr>
    <w:tblStylePr w:type="firstCol">
      <w:rPr>
        <w:color w:val="FFFFFF" w:themeColor="background1"/>
      </w:rPr>
      <w:tblPr/>
      <w:tcPr>
        <w:tcBorders>
          <w:top w:val="nil"/>
          <w:left w:val="nil"/>
          <w:bottom w:val="nil"/>
          <w:right w:val="nil"/>
          <w:insideH w:val="single" w:sz="4" w:space="0" w:color="006E8C" w:themeColor="accent1" w:themeShade="99"/>
          <w:insideV w:val="nil"/>
        </w:tcBorders>
        <w:shd w:val="clear" w:color="auto" w:fill="006E8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E8C" w:themeFill="accent1" w:themeFillShade="99"/>
      </w:tcPr>
    </w:tblStylePr>
    <w:tblStylePr w:type="band1Vert">
      <w:tblPr/>
      <w:tcPr>
        <w:shd w:val="clear" w:color="auto" w:fill="90E7FF" w:themeFill="accent1" w:themeFillTint="66"/>
      </w:tcPr>
    </w:tblStylePr>
    <w:tblStylePr w:type="band1Horz">
      <w:tblPr/>
      <w:tcPr>
        <w:shd w:val="clear" w:color="auto" w:fill="75E1FF"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6" w:themeFillTint="33"/>
    </w:tcPr>
    <w:tblStylePr w:type="firstRow">
      <w:rPr>
        <w:b/>
        <w:bCs/>
      </w:rPr>
      <w:tblPr/>
      <w:tcPr>
        <w:shd w:val="clear" w:color="auto" w:fill="E0E0E0" w:themeFill="accent6" w:themeFillTint="66"/>
      </w:tcPr>
    </w:tblStylePr>
    <w:tblStylePr w:type="lastRow">
      <w:rPr>
        <w:b/>
        <w:bCs/>
        <w:color w:val="000000" w:themeColor="text1"/>
      </w:rPr>
      <w:tblPr/>
      <w:tcPr>
        <w:shd w:val="clear" w:color="auto" w:fill="E0E0E0" w:themeFill="accent6" w:themeFillTint="66"/>
      </w:tcPr>
    </w:tblStylePr>
    <w:tblStylePr w:type="firstCol">
      <w:rPr>
        <w:color w:val="FFFFFF" w:themeColor="background1"/>
      </w:rPr>
      <w:tblPr/>
      <w:tcPr>
        <w:shd w:val="clear" w:color="auto" w:fill="868686" w:themeFill="accent6" w:themeFillShade="BF"/>
      </w:tcPr>
    </w:tblStylePr>
    <w:tblStylePr w:type="lastCol">
      <w:rPr>
        <w:color w:val="FFFFFF" w:themeColor="background1"/>
      </w:rPr>
      <w:tblPr/>
      <w:tcPr>
        <w:shd w:val="clear" w:color="auto" w:fill="868686" w:themeFill="accent6" w:themeFillShade="BF"/>
      </w:tcPr>
    </w:tblStylePr>
    <w:tblStylePr w:type="band1Vert">
      <w:tblPr/>
      <w:tcPr>
        <w:shd w:val="clear" w:color="auto" w:fill="D9D9D9" w:themeFill="accent6" w:themeFillTint="7F"/>
      </w:tcPr>
    </w:tblStylePr>
    <w:tblStylePr w:type="band1Horz">
      <w:tblPr/>
      <w:tcPr>
        <w:shd w:val="clear" w:color="auto" w:fill="D9D9D9" w:themeFill="accent6" w:themeFillTint="7F"/>
      </w:tcPr>
    </w:tblStylePr>
  </w:style>
  <w:style w:type="table" w:styleId="ColorfulGrid-Accent5">
    <w:name w:val="Colorful Grid Accent 5"/>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E3EE" w:themeFill="accent5" w:themeFillTint="33"/>
    </w:tcPr>
    <w:tblStylePr w:type="firstRow">
      <w:rPr>
        <w:b/>
        <w:bCs/>
      </w:rPr>
      <w:tblPr/>
      <w:tcPr>
        <w:shd w:val="clear" w:color="auto" w:fill="71C7DD" w:themeFill="accent5" w:themeFillTint="66"/>
      </w:tcPr>
    </w:tblStylePr>
    <w:tblStylePr w:type="lastRow">
      <w:rPr>
        <w:b/>
        <w:bCs/>
        <w:color w:val="000000" w:themeColor="text1"/>
      </w:rPr>
      <w:tblPr/>
      <w:tcPr>
        <w:shd w:val="clear" w:color="auto" w:fill="71C7DD" w:themeFill="accent5" w:themeFillTint="66"/>
      </w:tcPr>
    </w:tblStylePr>
    <w:tblStylePr w:type="firstCol">
      <w:rPr>
        <w:color w:val="FFFFFF" w:themeColor="background1"/>
      </w:rPr>
      <w:tblPr/>
      <w:tcPr>
        <w:shd w:val="clear" w:color="auto" w:fill="0A252C" w:themeFill="accent5" w:themeFillShade="BF"/>
      </w:tcPr>
    </w:tblStylePr>
    <w:tblStylePr w:type="lastCol">
      <w:rPr>
        <w:color w:val="FFFFFF" w:themeColor="background1"/>
      </w:rPr>
      <w:tblPr/>
      <w:tcPr>
        <w:shd w:val="clear" w:color="auto" w:fill="0A252C" w:themeFill="accent5" w:themeFillShade="BF"/>
      </w:tcPr>
    </w:tblStylePr>
    <w:tblStylePr w:type="band1Vert">
      <w:tblPr/>
      <w:tcPr>
        <w:shd w:val="clear" w:color="auto" w:fill="4FBAD5" w:themeFill="accent5" w:themeFillTint="7F"/>
      </w:tcPr>
    </w:tblStylePr>
    <w:tblStylePr w:type="band1Horz">
      <w:tblPr/>
      <w:tcPr>
        <w:shd w:val="clear" w:color="auto" w:fill="4FBAD5" w:themeFill="accent5" w:themeFillTint="7F"/>
      </w:tcPr>
    </w:tblStylePr>
  </w:style>
  <w:style w:type="table" w:styleId="ColorfulGrid-Accent4">
    <w:name w:val="Colorful Grid Accent 4"/>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F3FF" w:themeFill="accent4" w:themeFillTint="33"/>
    </w:tcPr>
    <w:tblStylePr w:type="firstRow">
      <w:rPr>
        <w:b/>
        <w:bCs/>
      </w:rPr>
      <w:tblPr/>
      <w:tcPr>
        <w:shd w:val="clear" w:color="auto" w:fill="90E7FF" w:themeFill="accent4" w:themeFillTint="66"/>
      </w:tcPr>
    </w:tblStylePr>
    <w:tblStylePr w:type="lastRow">
      <w:rPr>
        <w:b/>
        <w:bCs/>
        <w:color w:val="000000" w:themeColor="text1"/>
      </w:rPr>
      <w:tblPr/>
      <w:tcPr>
        <w:shd w:val="clear" w:color="auto" w:fill="90E7FF" w:themeFill="accent4" w:themeFillTint="66"/>
      </w:tcPr>
    </w:tblStylePr>
    <w:tblStylePr w:type="firstCol">
      <w:rPr>
        <w:color w:val="FFFFFF" w:themeColor="background1"/>
      </w:rPr>
      <w:tblPr/>
      <w:tcPr>
        <w:shd w:val="clear" w:color="auto" w:fill="0089AF" w:themeFill="accent4" w:themeFillShade="BF"/>
      </w:tcPr>
    </w:tblStylePr>
    <w:tblStylePr w:type="lastCol">
      <w:rPr>
        <w:color w:val="FFFFFF" w:themeColor="background1"/>
      </w:rPr>
      <w:tblPr/>
      <w:tcPr>
        <w:shd w:val="clear" w:color="auto" w:fill="0089AF" w:themeFill="accent4" w:themeFillShade="BF"/>
      </w:tcPr>
    </w:tblStylePr>
    <w:tblStylePr w:type="band1Vert">
      <w:tblPr/>
      <w:tcPr>
        <w:shd w:val="clear" w:color="auto" w:fill="75E1FF" w:themeFill="accent4" w:themeFillTint="7F"/>
      </w:tcPr>
    </w:tblStylePr>
    <w:tblStylePr w:type="band1Horz">
      <w:tblPr/>
      <w:tcPr>
        <w:shd w:val="clear" w:color="auto" w:fill="75E1FF" w:themeFill="accent4" w:themeFillTint="7F"/>
      </w:tcPr>
    </w:tblStylePr>
  </w:style>
  <w:style w:type="table" w:styleId="ColorfulGrid-Accent3">
    <w:name w:val="Colorful Grid Accent 3"/>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3" w:themeFillTint="33"/>
    </w:tcPr>
    <w:tblStylePr w:type="firstRow">
      <w:rPr>
        <w:b/>
        <w:bCs/>
      </w:rPr>
      <w:tblPr/>
      <w:tcPr>
        <w:shd w:val="clear" w:color="auto" w:fill="E0E0E0" w:themeFill="accent3" w:themeFillTint="66"/>
      </w:tcPr>
    </w:tblStylePr>
    <w:tblStylePr w:type="lastRow">
      <w:rPr>
        <w:b/>
        <w:bCs/>
        <w:color w:val="000000" w:themeColor="text1"/>
      </w:rPr>
      <w:tblPr/>
      <w:tcPr>
        <w:shd w:val="clear" w:color="auto" w:fill="E0E0E0" w:themeFill="accent3" w:themeFillTint="66"/>
      </w:tcPr>
    </w:tblStylePr>
    <w:tblStylePr w:type="firstCol">
      <w:rPr>
        <w:color w:val="FFFFFF" w:themeColor="background1"/>
      </w:rPr>
      <w:tblPr/>
      <w:tcPr>
        <w:shd w:val="clear" w:color="auto" w:fill="868686" w:themeFill="accent3" w:themeFillShade="BF"/>
      </w:tcPr>
    </w:tblStylePr>
    <w:tblStylePr w:type="lastCol">
      <w:rPr>
        <w:color w:val="FFFFFF" w:themeColor="background1"/>
      </w:rPr>
      <w:tblPr/>
      <w:tcPr>
        <w:shd w:val="clear" w:color="auto" w:fill="868686" w:themeFill="accent3" w:themeFillShade="BF"/>
      </w:tcPr>
    </w:tblStylePr>
    <w:tblStylePr w:type="band1Vert">
      <w:tblPr/>
      <w:tcPr>
        <w:shd w:val="clear" w:color="auto" w:fill="D9D9D9" w:themeFill="accent3" w:themeFillTint="7F"/>
      </w:tcPr>
    </w:tblStylePr>
    <w:tblStylePr w:type="band1Horz">
      <w:tblPr/>
      <w:tcPr>
        <w:shd w:val="clear" w:color="auto" w:fill="D9D9D9" w:themeFill="accent3" w:themeFillTint="7F"/>
      </w:tcPr>
    </w:tblStylePr>
  </w:style>
  <w:style w:type="table" w:styleId="ColorfulGrid-Accent2">
    <w:name w:val="Colorful Grid Accent 2"/>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E3EE" w:themeFill="accent2" w:themeFillTint="33"/>
    </w:tcPr>
    <w:tblStylePr w:type="firstRow">
      <w:rPr>
        <w:b/>
        <w:bCs/>
      </w:rPr>
      <w:tblPr/>
      <w:tcPr>
        <w:shd w:val="clear" w:color="auto" w:fill="71C7DD" w:themeFill="accent2" w:themeFillTint="66"/>
      </w:tcPr>
    </w:tblStylePr>
    <w:tblStylePr w:type="lastRow">
      <w:rPr>
        <w:b/>
        <w:bCs/>
        <w:color w:val="000000" w:themeColor="text1"/>
      </w:rPr>
      <w:tblPr/>
      <w:tcPr>
        <w:shd w:val="clear" w:color="auto" w:fill="71C7DD" w:themeFill="accent2" w:themeFillTint="66"/>
      </w:tcPr>
    </w:tblStylePr>
    <w:tblStylePr w:type="firstCol">
      <w:rPr>
        <w:color w:val="FFFFFF" w:themeColor="background1"/>
      </w:rPr>
      <w:tblPr/>
      <w:tcPr>
        <w:shd w:val="clear" w:color="auto" w:fill="0A252C" w:themeFill="accent2" w:themeFillShade="BF"/>
      </w:tcPr>
    </w:tblStylePr>
    <w:tblStylePr w:type="lastCol">
      <w:rPr>
        <w:color w:val="FFFFFF" w:themeColor="background1"/>
      </w:rPr>
      <w:tblPr/>
      <w:tcPr>
        <w:shd w:val="clear" w:color="auto" w:fill="0A252C" w:themeFill="accent2" w:themeFillShade="BF"/>
      </w:tcPr>
    </w:tblStylePr>
    <w:tblStylePr w:type="band1Vert">
      <w:tblPr/>
      <w:tcPr>
        <w:shd w:val="clear" w:color="auto" w:fill="4FBAD5" w:themeFill="accent2" w:themeFillTint="7F"/>
      </w:tcPr>
    </w:tblStylePr>
    <w:tblStylePr w:type="band1Horz">
      <w:tblPr/>
      <w:tcPr>
        <w:shd w:val="clear" w:color="auto" w:fill="4FBAD5" w:themeFill="accent2" w:themeFillTint="7F"/>
      </w:tcPr>
    </w:tblStylePr>
  </w:style>
  <w:style w:type="table" w:styleId="ColorfulGrid-Accent1">
    <w:name w:val="Colorful Grid Accent 1"/>
    <w:basedOn w:val="TableNorma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F3FF" w:themeFill="accent1" w:themeFillTint="33"/>
    </w:tcPr>
    <w:tblStylePr w:type="firstRow">
      <w:rPr>
        <w:b/>
        <w:bCs/>
      </w:rPr>
      <w:tblPr/>
      <w:tcPr>
        <w:shd w:val="clear" w:color="auto" w:fill="90E7FF" w:themeFill="accent1" w:themeFillTint="66"/>
      </w:tcPr>
    </w:tblStylePr>
    <w:tblStylePr w:type="lastRow">
      <w:rPr>
        <w:b/>
        <w:bCs/>
        <w:color w:val="000000" w:themeColor="text1"/>
      </w:rPr>
      <w:tblPr/>
      <w:tcPr>
        <w:shd w:val="clear" w:color="auto" w:fill="90E7FF" w:themeFill="accent1" w:themeFillTint="66"/>
      </w:tcPr>
    </w:tblStylePr>
    <w:tblStylePr w:type="firstCol">
      <w:rPr>
        <w:color w:val="FFFFFF" w:themeColor="background1"/>
      </w:rPr>
      <w:tblPr/>
      <w:tcPr>
        <w:shd w:val="clear" w:color="auto" w:fill="0089AF" w:themeFill="accent1" w:themeFillShade="BF"/>
      </w:tcPr>
    </w:tblStylePr>
    <w:tblStylePr w:type="lastCol">
      <w:rPr>
        <w:color w:val="FFFFFF" w:themeColor="background1"/>
      </w:rPr>
      <w:tblPr/>
      <w:tcPr>
        <w:shd w:val="clear" w:color="auto" w:fill="0089AF" w:themeFill="accent1" w:themeFillShade="BF"/>
      </w:tcPr>
    </w:tblStylePr>
    <w:tblStylePr w:type="band1Vert">
      <w:tblPr/>
      <w:tcPr>
        <w:shd w:val="clear" w:color="auto" w:fill="75E1FF" w:themeFill="accent1" w:themeFillTint="7F"/>
      </w:tcPr>
    </w:tblStylePr>
    <w:tblStylePr w:type="band1Horz">
      <w:tblPr/>
      <w:tcPr>
        <w:shd w:val="clear" w:color="auto" w:fill="75E1FF"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3B3" w:themeColor="accent6"/>
        <w:left w:val="single" w:sz="8" w:space="0" w:color="B3B3B3" w:themeColor="accent6"/>
        <w:bottom w:val="single" w:sz="8" w:space="0" w:color="B3B3B3" w:themeColor="accent6"/>
        <w:right w:val="single" w:sz="8" w:space="0" w:color="B3B3B3" w:themeColor="accent6"/>
      </w:tblBorders>
    </w:tblPr>
    <w:tblStylePr w:type="firstRow">
      <w:rPr>
        <w:sz w:val="24"/>
        <w:szCs w:val="24"/>
      </w:rPr>
      <w:tblPr/>
      <w:tcPr>
        <w:tcBorders>
          <w:top w:val="nil"/>
          <w:left w:val="nil"/>
          <w:bottom w:val="single" w:sz="24" w:space="0" w:color="B3B3B3" w:themeColor="accent6"/>
          <w:right w:val="nil"/>
          <w:insideH w:val="nil"/>
          <w:insideV w:val="nil"/>
        </w:tcBorders>
        <w:shd w:val="clear" w:color="auto" w:fill="FFFFFF" w:themeFill="background1"/>
      </w:tcPr>
    </w:tblStylePr>
    <w:tblStylePr w:type="lastRow">
      <w:tblPr/>
      <w:tcPr>
        <w:tcBorders>
          <w:top w:val="single" w:sz="8" w:space="0" w:color="B3B3B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3B3" w:themeColor="accent6"/>
          <w:insideH w:val="nil"/>
          <w:insideV w:val="nil"/>
        </w:tcBorders>
        <w:shd w:val="clear" w:color="auto" w:fill="FFFFFF" w:themeFill="background1"/>
      </w:tcPr>
    </w:tblStylePr>
    <w:tblStylePr w:type="lastCol">
      <w:tblPr/>
      <w:tcPr>
        <w:tcBorders>
          <w:top w:val="nil"/>
          <w:left w:val="single" w:sz="8" w:space="0" w:color="B3B3B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C" w:themeFill="accent6" w:themeFillTint="3F"/>
      </w:tcPr>
    </w:tblStylePr>
    <w:tblStylePr w:type="band1Horz">
      <w:tblPr/>
      <w:tcPr>
        <w:tcBorders>
          <w:top w:val="nil"/>
          <w:bottom w:val="nil"/>
          <w:insideH w:val="nil"/>
          <w:insideV w:val="nil"/>
        </w:tcBorders>
        <w:shd w:val="clear" w:color="auto" w:fill="ECEC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323B" w:themeColor="accent5"/>
        <w:left w:val="single" w:sz="8" w:space="0" w:color="0E323B" w:themeColor="accent5"/>
        <w:bottom w:val="single" w:sz="8" w:space="0" w:color="0E323B" w:themeColor="accent5"/>
        <w:right w:val="single" w:sz="8" w:space="0" w:color="0E323B" w:themeColor="accent5"/>
      </w:tblBorders>
    </w:tblPr>
    <w:tblStylePr w:type="firstRow">
      <w:rPr>
        <w:sz w:val="24"/>
        <w:szCs w:val="24"/>
      </w:rPr>
      <w:tblPr/>
      <w:tcPr>
        <w:tcBorders>
          <w:top w:val="nil"/>
          <w:left w:val="nil"/>
          <w:bottom w:val="single" w:sz="24" w:space="0" w:color="0E323B" w:themeColor="accent5"/>
          <w:right w:val="nil"/>
          <w:insideH w:val="nil"/>
          <w:insideV w:val="nil"/>
        </w:tcBorders>
        <w:shd w:val="clear" w:color="auto" w:fill="FFFFFF" w:themeFill="background1"/>
      </w:tcPr>
    </w:tblStylePr>
    <w:tblStylePr w:type="lastRow">
      <w:tblPr/>
      <w:tcPr>
        <w:tcBorders>
          <w:top w:val="single" w:sz="8" w:space="0" w:color="0E323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323B" w:themeColor="accent5"/>
          <w:insideH w:val="nil"/>
          <w:insideV w:val="nil"/>
        </w:tcBorders>
        <w:shd w:val="clear" w:color="auto" w:fill="FFFFFF" w:themeFill="background1"/>
      </w:tcPr>
    </w:tblStylePr>
    <w:tblStylePr w:type="lastCol">
      <w:tblPr/>
      <w:tcPr>
        <w:tcBorders>
          <w:top w:val="nil"/>
          <w:left w:val="single" w:sz="8" w:space="0" w:color="0E323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DEA" w:themeFill="accent5" w:themeFillTint="3F"/>
      </w:tcPr>
    </w:tblStylePr>
    <w:tblStylePr w:type="band1Horz">
      <w:tblPr/>
      <w:tcPr>
        <w:tcBorders>
          <w:top w:val="nil"/>
          <w:bottom w:val="nil"/>
          <w:insideH w:val="nil"/>
          <w:insideV w:val="nil"/>
        </w:tcBorders>
        <w:shd w:val="clear" w:color="auto" w:fill="A7DD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4"/>
        <w:left w:val="single" w:sz="8" w:space="0" w:color="00B9EA" w:themeColor="accent4"/>
        <w:bottom w:val="single" w:sz="8" w:space="0" w:color="00B9EA" w:themeColor="accent4"/>
        <w:right w:val="single" w:sz="8" w:space="0" w:color="00B9EA" w:themeColor="accent4"/>
      </w:tblBorders>
    </w:tblPr>
    <w:tblStylePr w:type="firstRow">
      <w:rPr>
        <w:sz w:val="24"/>
        <w:szCs w:val="24"/>
      </w:rPr>
      <w:tblPr/>
      <w:tcPr>
        <w:tcBorders>
          <w:top w:val="nil"/>
          <w:left w:val="nil"/>
          <w:bottom w:val="single" w:sz="24" w:space="0" w:color="00B9EA" w:themeColor="accent4"/>
          <w:right w:val="nil"/>
          <w:insideH w:val="nil"/>
          <w:insideV w:val="nil"/>
        </w:tcBorders>
        <w:shd w:val="clear" w:color="auto" w:fill="FFFFFF" w:themeFill="background1"/>
      </w:tcPr>
    </w:tblStylePr>
    <w:tblStylePr w:type="lastRow">
      <w:tblPr/>
      <w:tcPr>
        <w:tcBorders>
          <w:top w:val="single" w:sz="8" w:space="0" w:color="00B9E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EA" w:themeColor="accent4"/>
          <w:insideH w:val="nil"/>
          <w:insideV w:val="nil"/>
        </w:tcBorders>
        <w:shd w:val="clear" w:color="auto" w:fill="FFFFFF" w:themeFill="background1"/>
      </w:tcPr>
    </w:tblStylePr>
    <w:tblStylePr w:type="lastCol">
      <w:tblPr/>
      <w:tcPr>
        <w:tcBorders>
          <w:top w:val="nil"/>
          <w:left w:val="single" w:sz="8" w:space="0" w:color="00B9E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0FF" w:themeFill="accent4" w:themeFillTint="3F"/>
      </w:tcPr>
    </w:tblStylePr>
    <w:tblStylePr w:type="band1Horz">
      <w:tblPr/>
      <w:tcPr>
        <w:tcBorders>
          <w:top w:val="nil"/>
          <w:bottom w:val="nil"/>
          <w:insideH w:val="nil"/>
          <w:insideV w:val="nil"/>
        </w:tcBorders>
        <w:shd w:val="clear" w:color="auto" w:fill="BAF0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3B3" w:themeColor="accent3"/>
        <w:left w:val="single" w:sz="8" w:space="0" w:color="B3B3B3" w:themeColor="accent3"/>
        <w:bottom w:val="single" w:sz="8" w:space="0" w:color="B3B3B3" w:themeColor="accent3"/>
        <w:right w:val="single" w:sz="8" w:space="0" w:color="B3B3B3" w:themeColor="accent3"/>
      </w:tblBorders>
    </w:tblPr>
    <w:tblStylePr w:type="firstRow">
      <w:rPr>
        <w:sz w:val="24"/>
        <w:szCs w:val="24"/>
      </w:rPr>
      <w:tblPr/>
      <w:tcPr>
        <w:tcBorders>
          <w:top w:val="nil"/>
          <w:left w:val="nil"/>
          <w:bottom w:val="single" w:sz="24" w:space="0" w:color="B3B3B3" w:themeColor="accent3"/>
          <w:right w:val="nil"/>
          <w:insideH w:val="nil"/>
          <w:insideV w:val="nil"/>
        </w:tcBorders>
        <w:shd w:val="clear" w:color="auto" w:fill="FFFFFF" w:themeFill="background1"/>
      </w:tcPr>
    </w:tblStylePr>
    <w:tblStylePr w:type="lastRow">
      <w:tblPr/>
      <w:tcPr>
        <w:tcBorders>
          <w:top w:val="single" w:sz="8" w:space="0" w:color="B3B3B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3B3" w:themeColor="accent3"/>
          <w:insideH w:val="nil"/>
          <w:insideV w:val="nil"/>
        </w:tcBorders>
        <w:shd w:val="clear" w:color="auto" w:fill="FFFFFF" w:themeFill="background1"/>
      </w:tcPr>
    </w:tblStylePr>
    <w:tblStylePr w:type="lastCol">
      <w:tblPr/>
      <w:tcPr>
        <w:tcBorders>
          <w:top w:val="nil"/>
          <w:left w:val="single" w:sz="8" w:space="0" w:color="B3B3B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C" w:themeFill="accent3" w:themeFillTint="3F"/>
      </w:tcPr>
    </w:tblStylePr>
    <w:tblStylePr w:type="band1Horz">
      <w:tblPr/>
      <w:tcPr>
        <w:tcBorders>
          <w:top w:val="nil"/>
          <w:bottom w:val="nil"/>
          <w:insideH w:val="nil"/>
          <w:insideV w:val="nil"/>
        </w:tcBorders>
        <w:shd w:val="clear" w:color="auto" w:fill="ECECE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323B" w:themeColor="accent2"/>
        <w:left w:val="single" w:sz="8" w:space="0" w:color="0E323B" w:themeColor="accent2"/>
        <w:bottom w:val="single" w:sz="8" w:space="0" w:color="0E323B" w:themeColor="accent2"/>
        <w:right w:val="single" w:sz="8" w:space="0" w:color="0E323B" w:themeColor="accent2"/>
      </w:tblBorders>
    </w:tblPr>
    <w:tblStylePr w:type="firstRow">
      <w:rPr>
        <w:sz w:val="24"/>
        <w:szCs w:val="24"/>
      </w:rPr>
      <w:tblPr/>
      <w:tcPr>
        <w:tcBorders>
          <w:top w:val="nil"/>
          <w:left w:val="nil"/>
          <w:bottom w:val="single" w:sz="24" w:space="0" w:color="0E323B" w:themeColor="accent2"/>
          <w:right w:val="nil"/>
          <w:insideH w:val="nil"/>
          <w:insideV w:val="nil"/>
        </w:tcBorders>
        <w:shd w:val="clear" w:color="auto" w:fill="FFFFFF" w:themeFill="background1"/>
      </w:tcPr>
    </w:tblStylePr>
    <w:tblStylePr w:type="lastRow">
      <w:tblPr/>
      <w:tcPr>
        <w:tcBorders>
          <w:top w:val="single" w:sz="8" w:space="0" w:color="0E32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323B" w:themeColor="accent2"/>
          <w:insideH w:val="nil"/>
          <w:insideV w:val="nil"/>
        </w:tcBorders>
        <w:shd w:val="clear" w:color="auto" w:fill="FFFFFF" w:themeFill="background1"/>
      </w:tcPr>
    </w:tblStylePr>
    <w:tblStylePr w:type="lastCol">
      <w:tblPr/>
      <w:tcPr>
        <w:tcBorders>
          <w:top w:val="nil"/>
          <w:left w:val="single" w:sz="8" w:space="0" w:color="0E32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DEA" w:themeFill="accent2" w:themeFillTint="3F"/>
      </w:tcPr>
    </w:tblStylePr>
    <w:tblStylePr w:type="band1Horz">
      <w:tblPr/>
      <w:tcPr>
        <w:tcBorders>
          <w:top w:val="nil"/>
          <w:bottom w:val="nil"/>
          <w:insideH w:val="nil"/>
          <w:insideV w:val="nil"/>
        </w:tcBorders>
        <w:shd w:val="clear" w:color="auto" w:fill="A7DD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tblBorders>
    </w:tblPr>
    <w:tblStylePr w:type="firstRow">
      <w:rPr>
        <w:sz w:val="24"/>
        <w:szCs w:val="24"/>
      </w:rPr>
      <w:tblPr/>
      <w:tcPr>
        <w:tcBorders>
          <w:top w:val="nil"/>
          <w:left w:val="nil"/>
          <w:bottom w:val="single" w:sz="24" w:space="0" w:color="00B9EA" w:themeColor="accent1"/>
          <w:right w:val="nil"/>
          <w:insideH w:val="nil"/>
          <w:insideV w:val="nil"/>
        </w:tcBorders>
        <w:shd w:val="clear" w:color="auto" w:fill="FFFFFF" w:themeFill="background1"/>
      </w:tcPr>
    </w:tblStylePr>
    <w:tblStylePr w:type="lastRow">
      <w:tblPr/>
      <w:tcPr>
        <w:tcBorders>
          <w:top w:val="single" w:sz="8" w:space="0" w:color="00B9E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EA" w:themeColor="accent1"/>
          <w:insideH w:val="nil"/>
          <w:insideV w:val="nil"/>
        </w:tcBorders>
        <w:shd w:val="clear" w:color="auto" w:fill="FFFFFF" w:themeFill="background1"/>
      </w:tcPr>
    </w:tblStylePr>
    <w:tblStylePr w:type="lastCol">
      <w:tblPr/>
      <w:tcPr>
        <w:tcBorders>
          <w:top w:val="nil"/>
          <w:left w:val="single" w:sz="8" w:space="0" w:color="00B9E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0FF" w:themeFill="accent1" w:themeFillTint="3F"/>
      </w:tcPr>
    </w:tblStylePr>
    <w:tblStylePr w:type="band1Horz">
      <w:tblPr/>
      <w:tcPr>
        <w:tcBorders>
          <w:top w:val="nil"/>
          <w:bottom w:val="nil"/>
          <w:insideH w:val="nil"/>
          <w:insideV w:val="nil"/>
        </w:tcBorders>
        <w:shd w:val="clear" w:color="auto" w:fill="BA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rPr>
      <w:color w:val="000000" w:themeColor="text1"/>
    </w:rPr>
    <w:tblPr>
      <w:tblStyleRowBandSize w:val="1"/>
      <w:tblStyleColBandSize w:val="1"/>
      <w:tblBorders>
        <w:top w:val="single" w:sz="8" w:space="0" w:color="B3B3B3" w:themeColor="accent6"/>
        <w:bottom w:val="single" w:sz="8" w:space="0" w:color="B3B3B3" w:themeColor="accent6"/>
      </w:tblBorders>
    </w:tblPr>
    <w:tblStylePr w:type="firstRow">
      <w:rPr>
        <w:rFonts w:asciiTheme="majorHAnsi" w:eastAsiaTheme="majorEastAsia" w:hAnsiTheme="majorHAnsi" w:cstheme="majorBidi"/>
      </w:rPr>
      <w:tblPr/>
      <w:tcPr>
        <w:tcBorders>
          <w:top w:val="nil"/>
          <w:bottom w:val="single" w:sz="8" w:space="0" w:color="B3B3B3" w:themeColor="accent6"/>
        </w:tcBorders>
      </w:tcPr>
    </w:tblStylePr>
    <w:tblStylePr w:type="lastRow">
      <w:rPr>
        <w:b/>
        <w:bCs/>
        <w:color w:val="000000" w:themeColor="text2"/>
      </w:rPr>
      <w:tblPr/>
      <w:tcPr>
        <w:tcBorders>
          <w:top w:val="single" w:sz="8" w:space="0" w:color="B3B3B3" w:themeColor="accent6"/>
          <w:bottom w:val="single" w:sz="8" w:space="0" w:color="B3B3B3" w:themeColor="accent6"/>
        </w:tcBorders>
      </w:tcPr>
    </w:tblStylePr>
    <w:tblStylePr w:type="firstCol">
      <w:rPr>
        <w:b/>
        <w:bCs/>
      </w:rPr>
    </w:tblStylePr>
    <w:tblStylePr w:type="lastCol">
      <w:rPr>
        <w:b/>
        <w:bCs/>
      </w:rPr>
      <w:tblPr/>
      <w:tcPr>
        <w:tcBorders>
          <w:top w:val="single" w:sz="8" w:space="0" w:color="B3B3B3" w:themeColor="accent6"/>
          <w:bottom w:val="single" w:sz="8" w:space="0" w:color="B3B3B3" w:themeColor="accent6"/>
        </w:tcBorders>
      </w:tcPr>
    </w:tblStylePr>
    <w:tblStylePr w:type="band1Vert">
      <w:tblPr/>
      <w:tcPr>
        <w:shd w:val="clear" w:color="auto" w:fill="ECECEC" w:themeFill="accent6" w:themeFillTint="3F"/>
      </w:tcPr>
    </w:tblStylePr>
    <w:tblStylePr w:type="band1Horz">
      <w:tblPr/>
      <w:tcPr>
        <w:shd w:val="clear" w:color="auto" w:fill="ECECEC" w:themeFill="accent6" w:themeFillTint="3F"/>
      </w:tcPr>
    </w:tblStylePr>
  </w:style>
  <w:style w:type="table" w:styleId="MediumList1-Accent5">
    <w:name w:val="Medium List 1 Accent 5"/>
    <w:basedOn w:val="TableNormal"/>
    <w:uiPriority w:val="65"/>
    <w:semiHidden/>
    <w:rsid w:val="00E07762"/>
    <w:pPr>
      <w:spacing w:line="240" w:lineRule="auto"/>
    </w:pPr>
    <w:rPr>
      <w:color w:val="000000" w:themeColor="text1"/>
    </w:rPr>
    <w:tblPr>
      <w:tblStyleRowBandSize w:val="1"/>
      <w:tblStyleColBandSize w:val="1"/>
      <w:tblBorders>
        <w:top w:val="single" w:sz="8" w:space="0" w:color="0E323B" w:themeColor="accent5"/>
        <w:bottom w:val="single" w:sz="8" w:space="0" w:color="0E323B" w:themeColor="accent5"/>
      </w:tblBorders>
    </w:tblPr>
    <w:tblStylePr w:type="firstRow">
      <w:rPr>
        <w:rFonts w:asciiTheme="majorHAnsi" w:eastAsiaTheme="majorEastAsia" w:hAnsiTheme="majorHAnsi" w:cstheme="majorBidi"/>
      </w:rPr>
      <w:tblPr/>
      <w:tcPr>
        <w:tcBorders>
          <w:top w:val="nil"/>
          <w:bottom w:val="single" w:sz="8" w:space="0" w:color="0E323B" w:themeColor="accent5"/>
        </w:tcBorders>
      </w:tcPr>
    </w:tblStylePr>
    <w:tblStylePr w:type="lastRow">
      <w:rPr>
        <w:b/>
        <w:bCs/>
        <w:color w:val="000000" w:themeColor="text2"/>
      </w:rPr>
      <w:tblPr/>
      <w:tcPr>
        <w:tcBorders>
          <w:top w:val="single" w:sz="8" w:space="0" w:color="0E323B" w:themeColor="accent5"/>
          <w:bottom w:val="single" w:sz="8" w:space="0" w:color="0E323B" w:themeColor="accent5"/>
        </w:tcBorders>
      </w:tcPr>
    </w:tblStylePr>
    <w:tblStylePr w:type="firstCol">
      <w:rPr>
        <w:b/>
        <w:bCs/>
      </w:rPr>
    </w:tblStylePr>
    <w:tblStylePr w:type="lastCol">
      <w:rPr>
        <w:b/>
        <w:bCs/>
      </w:rPr>
      <w:tblPr/>
      <w:tcPr>
        <w:tcBorders>
          <w:top w:val="single" w:sz="8" w:space="0" w:color="0E323B" w:themeColor="accent5"/>
          <w:bottom w:val="single" w:sz="8" w:space="0" w:color="0E323B" w:themeColor="accent5"/>
        </w:tcBorders>
      </w:tcPr>
    </w:tblStylePr>
    <w:tblStylePr w:type="band1Vert">
      <w:tblPr/>
      <w:tcPr>
        <w:shd w:val="clear" w:color="auto" w:fill="A7DDEA" w:themeFill="accent5" w:themeFillTint="3F"/>
      </w:tcPr>
    </w:tblStylePr>
    <w:tblStylePr w:type="band1Horz">
      <w:tblPr/>
      <w:tcPr>
        <w:shd w:val="clear" w:color="auto" w:fill="A7DDEA" w:themeFill="accent5" w:themeFillTint="3F"/>
      </w:tcPr>
    </w:tblStylePr>
  </w:style>
  <w:style w:type="table" w:styleId="MediumList1-Accent4">
    <w:name w:val="Medium List 1 Accent 4"/>
    <w:basedOn w:val="TableNormal"/>
    <w:uiPriority w:val="65"/>
    <w:semiHidden/>
    <w:rsid w:val="00E07762"/>
    <w:pPr>
      <w:spacing w:line="240" w:lineRule="auto"/>
    </w:pPr>
    <w:rPr>
      <w:color w:val="000000" w:themeColor="text1"/>
    </w:rPr>
    <w:tblPr>
      <w:tblStyleRowBandSize w:val="1"/>
      <w:tblStyleColBandSize w:val="1"/>
      <w:tblBorders>
        <w:top w:val="single" w:sz="8" w:space="0" w:color="00B9EA" w:themeColor="accent4"/>
        <w:bottom w:val="single" w:sz="8" w:space="0" w:color="00B9EA" w:themeColor="accent4"/>
      </w:tblBorders>
    </w:tblPr>
    <w:tblStylePr w:type="firstRow">
      <w:rPr>
        <w:rFonts w:asciiTheme="majorHAnsi" w:eastAsiaTheme="majorEastAsia" w:hAnsiTheme="majorHAnsi" w:cstheme="majorBidi"/>
      </w:rPr>
      <w:tblPr/>
      <w:tcPr>
        <w:tcBorders>
          <w:top w:val="nil"/>
          <w:bottom w:val="single" w:sz="8" w:space="0" w:color="00B9EA" w:themeColor="accent4"/>
        </w:tcBorders>
      </w:tcPr>
    </w:tblStylePr>
    <w:tblStylePr w:type="lastRow">
      <w:rPr>
        <w:b/>
        <w:bCs/>
        <w:color w:val="000000" w:themeColor="text2"/>
      </w:rPr>
      <w:tblPr/>
      <w:tcPr>
        <w:tcBorders>
          <w:top w:val="single" w:sz="8" w:space="0" w:color="00B9EA" w:themeColor="accent4"/>
          <w:bottom w:val="single" w:sz="8" w:space="0" w:color="00B9EA" w:themeColor="accent4"/>
        </w:tcBorders>
      </w:tcPr>
    </w:tblStylePr>
    <w:tblStylePr w:type="firstCol">
      <w:rPr>
        <w:b/>
        <w:bCs/>
      </w:rPr>
    </w:tblStylePr>
    <w:tblStylePr w:type="lastCol">
      <w:rPr>
        <w:b/>
        <w:bCs/>
      </w:rPr>
      <w:tblPr/>
      <w:tcPr>
        <w:tcBorders>
          <w:top w:val="single" w:sz="8" w:space="0" w:color="00B9EA" w:themeColor="accent4"/>
          <w:bottom w:val="single" w:sz="8" w:space="0" w:color="00B9EA" w:themeColor="accent4"/>
        </w:tcBorders>
      </w:tcPr>
    </w:tblStylePr>
    <w:tblStylePr w:type="band1Vert">
      <w:tblPr/>
      <w:tcPr>
        <w:shd w:val="clear" w:color="auto" w:fill="BAF0FF" w:themeFill="accent4" w:themeFillTint="3F"/>
      </w:tcPr>
    </w:tblStylePr>
    <w:tblStylePr w:type="band1Horz">
      <w:tblPr/>
      <w:tcPr>
        <w:shd w:val="clear" w:color="auto" w:fill="BAF0FF" w:themeFill="accent4" w:themeFillTint="3F"/>
      </w:tcPr>
    </w:tblStylePr>
  </w:style>
  <w:style w:type="table" w:styleId="MediumList1-Accent3">
    <w:name w:val="Medium List 1 Accent 3"/>
    <w:basedOn w:val="TableNormal"/>
    <w:uiPriority w:val="65"/>
    <w:semiHidden/>
    <w:rsid w:val="00E07762"/>
    <w:pPr>
      <w:spacing w:line="240" w:lineRule="auto"/>
    </w:pPr>
    <w:rPr>
      <w:color w:val="000000" w:themeColor="text1"/>
    </w:rPr>
    <w:tblPr>
      <w:tblStyleRowBandSize w:val="1"/>
      <w:tblStyleColBandSize w:val="1"/>
      <w:tblBorders>
        <w:top w:val="single" w:sz="8" w:space="0" w:color="B3B3B3" w:themeColor="accent3"/>
        <w:bottom w:val="single" w:sz="8" w:space="0" w:color="B3B3B3" w:themeColor="accent3"/>
      </w:tblBorders>
    </w:tblPr>
    <w:tblStylePr w:type="firstRow">
      <w:rPr>
        <w:rFonts w:asciiTheme="majorHAnsi" w:eastAsiaTheme="majorEastAsia" w:hAnsiTheme="majorHAnsi" w:cstheme="majorBidi"/>
      </w:rPr>
      <w:tblPr/>
      <w:tcPr>
        <w:tcBorders>
          <w:top w:val="nil"/>
          <w:bottom w:val="single" w:sz="8" w:space="0" w:color="B3B3B3" w:themeColor="accent3"/>
        </w:tcBorders>
      </w:tcPr>
    </w:tblStylePr>
    <w:tblStylePr w:type="lastRow">
      <w:rPr>
        <w:b/>
        <w:bCs/>
        <w:color w:val="000000" w:themeColor="text2"/>
      </w:rPr>
      <w:tblPr/>
      <w:tcPr>
        <w:tcBorders>
          <w:top w:val="single" w:sz="8" w:space="0" w:color="B3B3B3" w:themeColor="accent3"/>
          <w:bottom w:val="single" w:sz="8" w:space="0" w:color="B3B3B3" w:themeColor="accent3"/>
        </w:tcBorders>
      </w:tcPr>
    </w:tblStylePr>
    <w:tblStylePr w:type="firstCol">
      <w:rPr>
        <w:b/>
        <w:bCs/>
      </w:rPr>
    </w:tblStylePr>
    <w:tblStylePr w:type="lastCol">
      <w:rPr>
        <w:b/>
        <w:bCs/>
      </w:rPr>
      <w:tblPr/>
      <w:tcPr>
        <w:tcBorders>
          <w:top w:val="single" w:sz="8" w:space="0" w:color="B3B3B3" w:themeColor="accent3"/>
          <w:bottom w:val="single" w:sz="8" w:space="0" w:color="B3B3B3" w:themeColor="accent3"/>
        </w:tcBorders>
      </w:tcPr>
    </w:tblStylePr>
    <w:tblStylePr w:type="band1Vert">
      <w:tblPr/>
      <w:tcPr>
        <w:shd w:val="clear" w:color="auto" w:fill="ECECEC" w:themeFill="accent3" w:themeFillTint="3F"/>
      </w:tcPr>
    </w:tblStylePr>
    <w:tblStylePr w:type="band1Horz">
      <w:tblPr/>
      <w:tcPr>
        <w:shd w:val="clear" w:color="auto" w:fill="ECECEC" w:themeFill="accent3" w:themeFillTint="3F"/>
      </w:tcPr>
    </w:tblStylePr>
  </w:style>
  <w:style w:type="table" w:styleId="MediumList1-Accent2">
    <w:name w:val="Medium List 1 Accent 2"/>
    <w:basedOn w:val="TableNormal"/>
    <w:uiPriority w:val="65"/>
    <w:semiHidden/>
    <w:rsid w:val="00E07762"/>
    <w:pPr>
      <w:spacing w:line="240" w:lineRule="auto"/>
    </w:pPr>
    <w:rPr>
      <w:color w:val="000000" w:themeColor="text1"/>
    </w:rPr>
    <w:tblPr>
      <w:tblStyleRowBandSize w:val="1"/>
      <w:tblStyleColBandSize w:val="1"/>
      <w:tblBorders>
        <w:top w:val="single" w:sz="8" w:space="0" w:color="0E323B" w:themeColor="accent2"/>
        <w:bottom w:val="single" w:sz="8" w:space="0" w:color="0E323B" w:themeColor="accent2"/>
      </w:tblBorders>
    </w:tblPr>
    <w:tblStylePr w:type="firstRow">
      <w:rPr>
        <w:rFonts w:asciiTheme="majorHAnsi" w:eastAsiaTheme="majorEastAsia" w:hAnsiTheme="majorHAnsi" w:cstheme="majorBidi"/>
      </w:rPr>
      <w:tblPr/>
      <w:tcPr>
        <w:tcBorders>
          <w:top w:val="nil"/>
          <w:bottom w:val="single" w:sz="8" w:space="0" w:color="0E323B" w:themeColor="accent2"/>
        </w:tcBorders>
      </w:tcPr>
    </w:tblStylePr>
    <w:tblStylePr w:type="lastRow">
      <w:rPr>
        <w:b/>
        <w:bCs/>
        <w:color w:val="000000" w:themeColor="text2"/>
      </w:rPr>
      <w:tblPr/>
      <w:tcPr>
        <w:tcBorders>
          <w:top w:val="single" w:sz="8" w:space="0" w:color="0E323B" w:themeColor="accent2"/>
          <w:bottom w:val="single" w:sz="8" w:space="0" w:color="0E323B" w:themeColor="accent2"/>
        </w:tcBorders>
      </w:tcPr>
    </w:tblStylePr>
    <w:tblStylePr w:type="firstCol">
      <w:rPr>
        <w:b/>
        <w:bCs/>
      </w:rPr>
    </w:tblStylePr>
    <w:tblStylePr w:type="lastCol">
      <w:rPr>
        <w:b/>
        <w:bCs/>
      </w:rPr>
      <w:tblPr/>
      <w:tcPr>
        <w:tcBorders>
          <w:top w:val="single" w:sz="8" w:space="0" w:color="0E323B" w:themeColor="accent2"/>
          <w:bottom w:val="single" w:sz="8" w:space="0" w:color="0E323B" w:themeColor="accent2"/>
        </w:tcBorders>
      </w:tcPr>
    </w:tblStylePr>
    <w:tblStylePr w:type="band1Vert">
      <w:tblPr/>
      <w:tcPr>
        <w:shd w:val="clear" w:color="auto" w:fill="A7DDEA" w:themeFill="accent2" w:themeFillTint="3F"/>
      </w:tcPr>
    </w:tblStylePr>
    <w:tblStylePr w:type="band1Horz">
      <w:tblPr/>
      <w:tcPr>
        <w:shd w:val="clear" w:color="auto" w:fill="A7DDEA"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3B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3B3" w:themeFill="accent6"/>
      </w:tcPr>
    </w:tblStylePr>
    <w:tblStylePr w:type="lastCol">
      <w:rPr>
        <w:b/>
        <w:bCs/>
        <w:color w:val="FFFFFF" w:themeColor="background1"/>
      </w:rPr>
      <w:tblPr/>
      <w:tcPr>
        <w:tcBorders>
          <w:left w:val="nil"/>
          <w:right w:val="nil"/>
          <w:insideH w:val="nil"/>
          <w:insideV w:val="nil"/>
        </w:tcBorders>
        <w:shd w:val="clear" w:color="auto" w:fill="B3B3B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323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323B" w:themeFill="accent5"/>
      </w:tcPr>
    </w:tblStylePr>
    <w:tblStylePr w:type="lastCol">
      <w:rPr>
        <w:b/>
        <w:bCs/>
        <w:color w:val="FFFFFF" w:themeColor="background1"/>
      </w:rPr>
      <w:tblPr/>
      <w:tcPr>
        <w:tcBorders>
          <w:left w:val="nil"/>
          <w:right w:val="nil"/>
          <w:insideH w:val="nil"/>
          <w:insideV w:val="nil"/>
        </w:tcBorders>
        <w:shd w:val="clear" w:color="auto" w:fill="0E323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E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EA" w:themeFill="accent4"/>
      </w:tcPr>
    </w:tblStylePr>
    <w:tblStylePr w:type="lastCol">
      <w:rPr>
        <w:b/>
        <w:bCs/>
        <w:color w:val="FFFFFF" w:themeColor="background1"/>
      </w:rPr>
      <w:tblPr/>
      <w:tcPr>
        <w:tcBorders>
          <w:left w:val="nil"/>
          <w:right w:val="nil"/>
          <w:insideH w:val="nil"/>
          <w:insideV w:val="nil"/>
        </w:tcBorders>
        <w:shd w:val="clear" w:color="auto" w:fill="00B9E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3B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3B3" w:themeFill="accent3"/>
      </w:tcPr>
    </w:tblStylePr>
    <w:tblStylePr w:type="lastCol">
      <w:rPr>
        <w:b/>
        <w:bCs/>
        <w:color w:val="FFFFFF" w:themeColor="background1"/>
      </w:rPr>
      <w:tblPr/>
      <w:tcPr>
        <w:tcBorders>
          <w:left w:val="nil"/>
          <w:right w:val="nil"/>
          <w:insideH w:val="nil"/>
          <w:insideV w:val="nil"/>
        </w:tcBorders>
        <w:shd w:val="clear" w:color="auto" w:fill="B3B3B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32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323B" w:themeFill="accent2"/>
      </w:tcPr>
    </w:tblStylePr>
    <w:tblStylePr w:type="lastCol">
      <w:rPr>
        <w:b/>
        <w:bCs/>
        <w:color w:val="FFFFFF" w:themeColor="background1"/>
      </w:rPr>
      <w:tblPr/>
      <w:tcPr>
        <w:tcBorders>
          <w:left w:val="nil"/>
          <w:right w:val="nil"/>
          <w:insideH w:val="nil"/>
          <w:insideV w:val="nil"/>
        </w:tcBorders>
        <w:shd w:val="clear" w:color="auto" w:fill="0E32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single" w:sz="8" w:space="0" w:color="C6C6C6" w:themeColor="accent6" w:themeTint="BF"/>
      </w:tblBorders>
    </w:tblPr>
    <w:tblStylePr w:type="firstRow">
      <w:pPr>
        <w:spacing w:before="0" w:after="0" w:line="240" w:lineRule="auto"/>
      </w:pPr>
      <w:rPr>
        <w:b/>
        <w:bCs/>
        <w:color w:val="FFFFFF" w:themeColor="background1"/>
      </w:rPr>
      <w:tblPr/>
      <w:tcPr>
        <w:tc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nil"/>
          <w:insideV w:val="nil"/>
        </w:tcBorders>
        <w:shd w:val="clear" w:color="auto" w:fill="B3B3B3" w:themeFill="accent6"/>
      </w:tcPr>
    </w:tblStylePr>
    <w:tblStylePr w:type="lastRow">
      <w:pPr>
        <w:spacing w:before="0" w:after="0" w:line="240" w:lineRule="auto"/>
      </w:pPr>
      <w:rPr>
        <w:b/>
        <w:bCs/>
      </w:rPr>
      <w:tblPr/>
      <w:tcPr>
        <w:tcBorders>
          <w:top w:val="double" w:sz="6"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ECEC" w:themeFill="accent6" w:themeFillTint="3F"/>
      </w:tcPr>
    </w:tblStylePr>
    <w:tblStylePr w:type="band1Horz">
      <w:tblPr/>
      <w:tcPr>
        <w:tcBorders>
          <w:insideH w:val="nil"/>
          <w:insideV w:val="nil"/>
        </w:tcBorders>
        <w:shd w:val="clear" w:color="auto" w:fill="ECEC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237D93" w:themeColor="accent5" w:themeTint="BF"/>
        <w:left w:val="single" w:sz="8" w:space="0" w:color="237D93" w:themeColor="accent5" w:themeTint="BF"/>
        <w:bottom w:val="single" w:sz="8" w:space="0" w:color="237D93" w:themeColor="accent5" w:themeTint="BF"/>
        <w:right w:val="single" w:sz="8" w:space="0" w:color="237D93" w:themeColor="accent5" w:themeTint="BF"/>
        <w:insideH w:val="single" w:sz="8" w:space="0" w:color="237D93" w:themeColor="accent5" w:themeTint="BF"/>
      </w:tblBorders>
    </w:tblPr>
    <w:tblStylePr w:type="firstRow">
      <w:pPr>
        <w:spacing w:before="0" w:after="0" w:line="240" w:lineRule="auto"/>
      </w:pPr>
      <w:rPr>
        <w:b/>
        <w:bCs/>
        <w:color w:val="FFFFFF" w:themeColor="background1"/>
      </w:rPr>
      <w:tblPr/>
      <w:tcPr>
        <w:tcBorders>
          <w:top w:val="single" w:sz="8" w:space="0" w:color="237D93" w:themeColor="accent5" w:themeTint="BF"/>
          <w:left w:val="single" w:sz="8" w:space="0" w:color="237D93" w:themeColor="accent5" w:themeTint="BF"/>
          <w:bottom w:val="single" w:sz="8" w:space="0" w:color="237D93" w:themeColor="accent5" w:themeTint="BF"/>
          <w:right w:val="single" w:sz="8" w:space="0" w:color="237D93" w:themeColor="accent5" w:themeTint="BF"/>
          <w:insideH w:val="nil"/>
          <w:insideV w:val="nil"/>
        </w:tcBorders>
        <w:shd w:val="clear" w:color="auto" w:fill="0E323B" w:themeFill="accent5"/>
      </w:tcPr>
    </w:tblStylePr>
    <w:tblStylePr w:type="lastRow">
      <w:pPr>
        <w:spacing w:before="0" w:after="0" w:line="240" w:lineRule="auto"/>
      </w:pPr>
      <w:rPr>
        <w:b/>
        <w:bCs/>
      </w:rPr>
      <w:tblPr/>
      <w:tcPr>
        <w:tcBorders>
          <w:top w:val="double" w:sz="6" w:space="0" w:color="237D93" w:themeColor="accent5" w:themeTint="BF"/>
          <w:left w:val="single" w:sz="8" w:space="0" w:color="237D93" w:themeColor="accent5" w:themeTint="BF"/>
          <w:bottom w:val="single" w:sz="8" w:space="0" w:color="237D93" w:themeColor="accent5" w:themeTint="BF"/>
          <w:right w:val="single" w:sz="8" w:space="0" w:color="237D93" w:themeColor="accent5" w:themeTint="BF"/>
          <w:insideH w:val="nil"/>
          <w:insideV w:val="nil"/>
        </w:tcBorders>
      </w:tcPr>
    </w:tblStylePr>
    <w:tblStylePr w:type="firstCol">
      <w:rPr>
        <w:b/>
        <w:bCs/>
      </w:rPr>
    </w:tblStylePr>
    <w:tblStylePr w:type="lastCol">
      <w:rPr>
        <w:b/>
        <w:bCs/>
      </w:rPr>
    </w:tblStylePr>
    <w:tblStylePr w:type="band1Vert">
      <w:tblPr/>
      <w:tcPr>
        <w:shd w:val="clear" w:color="auto" w:fill="A7DDEA" w:themeFill="accent5" w:themeFillTint="3F"/>
      </w:tcPr>
    </w:tblStylePr>
    <w:tblStylePr w:type="band1Horz">
      <w:tblPr/>
      <w:tcPr>
        <w:tcBorders>
          <w:insideH w:val="nil"/>
          <w:insideV w:val="nil"/>
        </w:tcBorders>
        <w:shd w:val="clear" w:color="auto" w:fill="A7DDEA"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30D3FF" w:themeColor="accent4" w:themeTint="BF"/>
        <w:left w:val="single" w:sz="8" w:space="0" w:color="30D3FF" w:themeColor="accent4" w:themeTint="BF"/>
        <w:bottom w:val="single" w:sz="8" w:space="0" w:color="30D3FF" w:themeColor="accent4" w:themeTint="BF"/>
        <w:right w:val="single" w:sz="8" w:space="0" w:color="30D3FF" w:themeColor="accent4" w:themeTint="BF"/>
        <w:insideH w:val="single" w:sz="8" w:space="0" w:color="30D3FF" w:themeColor="accent4" w:themeTint="BF"/>
      </w:tblBorders>
    </w:tblPr>
    <w:tblStylePr w:type="firstRow">
      <w:pPr>
        <w:spacing w:before="0" w:after="0" w:line="240" w:lineRule="auto"/>
      </w:pPr>
      <w:rPr>
        <w:b/>
        <w:bCs/>
        <w:color w:val="FFFFFF" w:themeColor="background1"/>
      </w:rPr>
      <w:tblPr/>
      <w:tcPr>
        <w:tcBorders>
          <w:top w:val="single" w:sz="8" w:space="0" w:color="30D3FF" w:themeColor="accent4" w:themeTint="BF"/>
          <w:left w:val="single" w:sz="8" w:space="0" w:color="30D3FF" w:themeColor="accent4" w:themeTint="BF"/>
          <w:bottom w:val="single" w:sz="8" w:space="0" w:color="30D3FF" w:themeColor="accent4" w:themeTint="BF"/>
          <w:right w:val="single" w:sz="8" w:space="0" w:color="30D3FF" w:themeColor="accent4" w:themeTint="BF"/>
          <w:insideH w:val="nil"/>
          <w:insideV w:val="nil"/>
        </w:tcBorders>
        <w:shd w:val="clear" w:color="auto" w:fill="00B9EA" w:themeFill="accent4"/>
      </w:tcPr>
    </w:tblStylePr>
    <w:tblStylePr w:type="lastRow">
      <w:pPr>
        <w:spacing w:before="0" w:after="0" w:line="240" w:lineRule="auto"/>
      </w:pPr>
      <w:rPr>
        <w:b/>
        <w:bCs/>
      </w:rPr>
      <w:tblPr/>
      <w:tcPr>
        <w:tcBorders>
          <w:top w:val="double" w:sz="6" w:space="0" w:color="30D3FF" w:themeColor="accent4" w:themeTint="BF"/>
          <w:left w:val="single" w:sz="8" w:space="0" w:color="30D3FF" w:themeColor="accent4" w:themeTint="BF"/>
          <w:bottom w:val="single" w:sz="8" w:space="0" w:color="30D3FF" w:themeColor="accent4" w:themeTint="BF"/>
          <w:right w:val="single" w:sz="8" w:space="0" w:color="30D3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AF0FF" w:themeFill="accent4" w:themeFillTint="3F"/>
      </w:tcPr>
    </w:tblStylePr>
    <w:tblStylePr w:type="band1Horz">
      <w:tblPr/>
      <w:tcPr>
        <w:tcBorders>
          <w:insideH w:val="nil"/>
          <w:insideV w:val="nil"/>
        </w:tcBorders>
        <w:shd w:val="clear" w:color="auto" w:fill="BAF0FF"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C6C6C6" w:themeColor="accent3" w:themeTint="BF"/>
        <w:left w:val="single" w:sz="8" w:space="0" w:color="C6C6C6" w:themeColor="accent3" w:themeTint="BF"/>
        <w:bottom w:val="single" w:sz="8" w:space="0" w:color="C6C6C6" w:themeColor="accent3" w:themeTint="BF"/>
        <w:right w:val="single" w:sz="8" w:space="0" w:color="C6C6C6" w:themeColor="accent3" w:themeTint="BF"/>
        <w:insideH w:val="single" w:sz="8" w:space="0" w:color="C6C6C6" w:themeColor="accent3" w:themeTint="BF"/>
      </w:tblBorders>
    </w:tblPr>
    <w:tblStylePr w:type="firstRow">
      <w:pPr>
        <w:spacing w:before="0" w:after="0" w:line="240" w:lineRule="auto"/>
      </w:pPr>
      <w:rPr>
        <w:b/>
        <w:bCs/>
        <w:color w:val="FFFFFF" w:themeColor="background1"/>
      </w:rPr>
      <w:tblPr/>
      <w:tcPr>
        <w:tcBorders>
          <w:top w:val="single" w:sz="8" w:space="0" w:color="C6C6C6" w:themeColor="accent3" w:themeTint="BF"/>
          <w:left w:val="single" w:sz="8" w:space="0" w:color="C6C6C6" w:themeColor="accent3" w:themeTint="BF"/>
          <w:bottom w:val="single" w:sz="8" w:space="0" w:color="C6C6C6" w:themeColor="accent3" w:themeTint="BF"/>
          <w:right w:val="single" w:sz="8" w:space="0" w:color="C6C6C6" w:themeColor="accent3" w:themeTint="BF"/>
          <w:insideH w:val="nil"/>
          <w:insideV w:val="nil"/>
        </w:tcBorders>
        <w:shd w:val="clear" w:color="auto" w:fill="B3B3B3" w:themeFill="accent3"/>
      </w:tcPr>
    </w:tblStylePr>
    <w:tblStylePr w:type="lastRow">
      <w:pPr>
        <w:spacing w:before="0" w:after="0" w:line="240" w:lineRule="auto"/>
      </w:pPr>
      <w:rPr>
        <w:b/>
        <w:bCs/>
      </w:rPr>
      <w:tblPr/>
      <w:tcPr>
        <w:tcBorders>
          <w:top w:val="double" w:sz="6" w:space="0" w:color="C6C6C6" w:themeColor="accent3" w:themeTint="BF"/>
          <w:left w:val="single" w:sz="8" w:space="0" w:color="C6C6C6" w:themeColor="accent3" w:themeTint="BF"/>
          <w:bottom w:val="single" w:sz="8" w:space="0" w:color="C6C6C6" w:themeColor="accent3" w:themeTint="BF"/>
          <w:right w:val="single" w:sz="8" w:space="0" w:color="C6C6C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CEC" w:themeFill="accent3" w:themeFillTint="3F"/>
      </w:tcPr>
    </w:tblStylePr>
    <w:tblStylePr w:type="band1Horz">
      <w:tblPr/>
      <w:tcPr>
        <w:tcBorders>
          <w:insideH w:val="nil"/>
          <w:insideV w:val="nil"/>
        </w:tcBorders>
        <w:shd w:val="clear" w:color="auto" w:fill="ECECEC"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237D93" w:themeColor="accent2" w:themeTint="BF"/>
        <w:left w:val="single" w:sz="8" w:space="0" w:color="237D93" w:themeColor="accent2" w:themeTint="BF"/>
        <w:bottom w:val="single" w:sz="8" w:space="0" w:color="237D93" w:themeColor="accent2" w:themeTint="BF"/>
        <w:right w:val="single" w:sz="8" w:space="0" w:color="237D93" w:themeColor="accent2" w:themeTint="BF"/>
        <w:insideH w:val="single" w:sz="8" w:space="0" w:color="237D93" w:themeColor="accent2" w:themeTint="BF"/>
      </w:tblBorders>
    </w:tblPr>
    <w:tblStylePr w:type="firstRow">
      <w:pPr>
        <w:spacing w:before="0" w:after="0" w:line="240" w:lineRule="auto"/>
      </w:pPr>
      <w:rPr>
        <w:b/>
        <w:bCs/>
        <w:color w:val="FFFFFF" w:themeColor="background1"/>
      </w:rPr>
      <w:tblPr/>
      <w:tcPr>
        <w:tcBorders>
          <w:top w:val="single" w:sz="8" w:space="0" w:color="237D93" w:themeColor="accent2" w:themeTint="BF"/>
          <w:left w:val="single" w:sz="8" w:space="0" w:color="237D93" w:themeColor="accent2" w:themeTint="BF"/>
          <w:bottom w:val="single" w:sz="8" w:space="0" w:color="237D93" w:themeColor="accent2" w:themeTint="BF"/>
          <w:right w:val="single" w:sz="8" w:space="0" w:color="237D93" w:themeColor="accent2" w:themeTint="BF"/>
          <w:insideH w:val="nil"/>
          <w:insideV w:val="nil"/>
        </w:tcBorders>
        <w:shd w:val="clear" w:color="auto" w:fill="0E323B" w:themeFill="accent2"/>
      </w:tcPr>
    </w:tblStylePr>
    <w:tblStylePr w:type="lastRow">
      <w:pPr>
        <w:spacing w:before="0" w:after="0" w:line="240" w:lineRule="auto"/>
      </w:pPr>
      <w:rPr>
        <w:b/>
        <w:bCs/>
      </w:rPr>
      <w:tblPr/>
      <w:tcPr>
        <w:tcBorders>
          <w:top w:val="double" w:sz="6" w:space="0" w:color="237D93" w:themeColor="accent2" w:themeTint="BF"/>
          <w:left w:val="single" w:sz="8" w:space="0" w:color="237D93" w:themeColor="accent2" w:themeTint="BF"/>
          <w:bottom w:val="single" w:sz="8" w:space="0" w:color="237D93" w:themeColor="accent2" w:themeTint="BF"/>
          <w:right w:val="single" w:sz="8" w:space="0" w:color="237D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A7DDEA" w:themeFill="accent2" w:themeFillTint="3F"/>
      </w:tcPr>
    </w:tblStylePr>
    <w:tblStylePr w:type="band1Horz">
      <w:tblPr/>
      <w:tcPr>
        <w:tcBorders>
          <w:insideH w:val="nil"/>
          <w:insideV w:val="nil"/>
        </w:tcBorders>
        <w:shd w:val="clear" w:color="auto" w:fill="A7DDEA"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3B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3B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3B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3B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9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9D9"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D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323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323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323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323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BA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BAD5"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0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E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E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E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E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1FF"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3B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3B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3B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3B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9D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9D9"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D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32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32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32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32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B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BAD5"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E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E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E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E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1FF"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3B3" w:themeColor="accent6"/>
        <w:left w:val="single" w:sz="8" w:space="0" w:color="B3B3B3" w:themeColor="accent6"/>
        <w:bottom w:val="single" w:sz="8" w:space="0" w:color="B3B3B3" w:themeColor="accent6"/>
        <w:right w:val="single" w:sz="8" w:space="0" w:color="B3B3B3" w:themeColor="accent6"/>
        <w:insideH w:val="single" w:sz="8" w:space="0" w:color="B3B3B3" w:themeColor="accent6"/>
        <w:insideV w:val="single" w:sz="8" w:space="0" w:color="B3B3B3" w:themeColor="accent6"/>
      </w:tblBorders>
    </w:tblPr>
    <w:tcPr>
      <w:shd w:val="clear" w:color="auto" w:fill="ECECEC" w:themeFill="accent6" w:themeFillTint="3F"/>
    </w:tcPr>
    <w:tblStylePr w:type="firstRow">
      <w:rPr>
        <w:b/>
        <w:bCs/>
        <w:color w:val="000000" w:themeColor="text1"/>
      </w:rPr>
      <w:tblPr/>
      <w:tcPr>
        <w:shd w:val="clear" w:color="auto" w:fill="F7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6" w:themeFillTint="33"/>
      </w:tcPr>
    </w:tblStylePr>
    <w:tblStylePr w:type="band1Vert">
      <w:tblPr/>
      <w:tcPr>
        <w:shd w:val="clear" w:color="auto" w:fill="D9D9D9" w:themeFill="accent6" w:themeFillTint="7F"/>
      </w:tcPr>
    </w:tblStylePr>
    <w:tblStylePr w:type="band1Horz">
      <w:tblPr/>
      <w:tcPr>
        <w:tcBorders>
          <w:insideH w:val="single" w:sz="6" w:space="0" w:color="B3B3B3" w:themeColor="accent6"/>
          <w:insideV w:val="single" w:sz="6" w:space="0" w:color="B3B3B3" w:themeColor="accent6"/>
        </w:tcBorders>
        <w:shd w:val="clear" w:color="auto" w:fill="D9D9D9"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323B" w:themeColor="accent5"/>
        <w:left w:val="single" w:sz="8" w:space="0" w:color="0E323B" w:themeColor="accent5"/>
        <w:bottom w:val="single" w:sz="8" w:space="0" w:color="0E323B" w:themeColor="accent5"/>
        <w:right w:val="single" w:sz="8" w:space="0" w:color="0E323B" w:themeColor="accent5"/>
        <w:insideH w:val="single" w:sz="8" w:space="0" w:color="0E323B" w:themeColor="accent5"/>
        <w:insideV w:val="single" w:sz="8" w:space="0" w:color="0E323B" w:themeColor="accent5"/>
      </w:tblBorders>
    </w:tblPr>
    <w:tcPr>
      <w:shd w:val="clear" w:color="auto" w:fill="A7DDEA" w:themeFill="accent5" w:themeFillTint="3F"/>
    </w:tcPr>
    <w:tblStylePr w:type="firstRow">
      <w:rPr>
        <w:b/>
        <w:bCs/>
        <w:color w:val="000000" w:themeColor="text1"/>
      </w:rPr>
      <w:tblPr/>
      <w:tcPr>
        <w:shd w:val="clear" w:color="auto" w:fill="DCF1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3EE" w:themeFill="accent5" w:themeFillTint="33"/>
      </w:tcPr>
    </w:tblStylePr>
    <w:tblStylePr w:type="band1Vert">
      <w:tblPr/>
      <w:tcPr>
        <w:shd w:val="clear" w:color="auto" w:fill="4FBAD5" w:themeFill="accent5" w:themeFillTint="7F"/>
      </w:tcPr>
    </w:tblStylePr>
    <w:tblStylePr w:type="band1Horz">
      <w:tblPr/>
      <w:tcPr>
        <w:tcBorders>
          <w:insideH w:val="single" w:sz="6" w:space="0" w:color="0E323B" w:themeColor="accent5"/>
          <w:insideV w:val="single" w:sz="6" w:space="0" w:color="0E323B" w:themeColor="accent5"/>
        </w:tcBorders>
        <w:shd w:val="clear" w:color="auto" w:fill="4FBAD5"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4"/>
        <w:left w:val="single" w:sz="8" w:space="0" w:color="00B9EA" w:themeColor="accent4"/>
        <w:bottom w:val="single" w:sz="8" w:space="0" w:color="00B9EA" w:themeColor="accent4"/>
        <w:right w:val="single" w:sz="8" w:space="0" w:color="00B9EA" w:themeColor="accent4"/>
        <w:insideH w:val="single" w:sz="8" w:space="0" w:color="00B9EA" w:themeColor="accent4"/>
        <w:insideV w:val="single" w:sz="8" w:space="0" w:color="00B9EA" w:themeColor="accent4"/>
      </w:tblBorders>
    </w:tblPr>
    <w:tcPr>
      <w:shd w:val="clear" w:color="auto" w:fill="BAF0FF" w:themeFill="accent4" w:themeFillTint="3F"/>
    </w:tcPr>
    <w:tblStylePr w:type="firstRow">
      <w:rPr>
        <w:b/>
        <w:bCs/>
        <w:color w:val="000000" w:themeColor="text1"/>
      </w:rPr>
      <w:tblPr/>
      <w:tcPr>
        <w:shd w:val="clear" w:color="auto" w:fill="E3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3FF" w:themeFill="accent4" w:themeFillTint="33"/>
      </w:tcPr>
    </w:tblStylePr>
    <w:tblStylePr w:type="band1Vert">
      <w:tblPr/>
      <w:tcPr>
        <w:shd w:val="clear" w:color="auto" w:fill="75E1FF" w:themeFill="accent4" w:themeFillTint="7F"/>
      </w:tcPr>
    </w:tblStylePr>
    <w:tblStylePr w:type="band1Horz">
      <w:tblPr/>
      <w:tcPr>
        <w:tcBorders>
          <w:insideH w:val="single" w:sz="6" w:space="0" w:color="00B9EA" w:themeColor="accent4"/>
          <w:insideV w:val="single" w:sz="6" w:space="0" w:color="00B9EA" w:themeColor="accent4"/>
        </w:tcBorders>
        <w:shd w:val="clear" w:color="auto" w:fill="75E1F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3B3" w:themeColor="accent3"/>
        <w:left w:val="single" w:sz="8" w:space="0" w:color="B3B3B3" w:themeColor="accent3"/>
        <w:bottom w:val="single" w:sz="8" w:space="0" w:color="B3B3B3" w:themeColor="accent3"/>
        <w:right w:val="single" w:sz="8" w:space="0" w:color="B3B3B3" w:themeColor="accent3"/>
        <w:insideH w:val="single" w:sz="8" w:space="0" w:color="B3B3B3" w:themeColor="accent3"/>
        <w:insideV w:val="single" w:sz="8" w:space="0" w:color="B3B3B3" w:themeColor="accent3"/>
      </w:tblBorders>
    </w:tblPr>
    <w:tcPr>
      <w:shd w:val="clear" w:color="auto" w:fill="ECECEC" w:themeFill="accent3" w:themeFillTint="3F"/>
    </w:tcPr>
    <w:tblStylePr w:type="firstRow">
      <w:rPr>
        <w:b/>
        <w:bCs/>
        <w:color w:val="000000" w:themeColor="text1"/>
      </w:rPr>
      <w:tblPr/>
      <w:tcPr>
        <w:shd w:val="clear" w:color="auto" w:fill="F7F7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3" w:themeFillTint="33"/>
      </w:tcPr>
    </w:tblStylePr>
    <w:tblStylePr w:type="band1Vert">
      <w:tblPr/>
      <w:tcPr>
        <w:shd w:val="clear" w:color="auto" w:fill="D9D9D9" w:themeFill="accent3" w:themeFillTint="7F"/>
      </w:tcPr>
    </w:tblStylePr>
    <w:tblStylePr w:type="band1Horz">
      <w:tblPr/>
      <w:tcPr>
        <w:tcBorders>
          <w:insideH w:val="single" w:sz="6" w:space="0" w:color="B3B3B3" w:themeColor="accent3"/>
          <w:insideV w:val="single" w:sz="6" w:space="0" w:color="B3B3B3" w:themeColor="accent3"/>
        </w:tcBorders>
        <w:shd w:val="clear" w:color="auto" w:fill="D9D9D9"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323B" w:themeColor="accent2"/>
        <w:left w:val="single" w:sz="8" w:space="0" w:color="0E323B" w:themeColor="accent2"/>
        <w:bottom w:val="single" w:sz="8" w:space="0" w:color="0E323B" w:themeColor="accent2"/>
        <w:right w:val="single" w:sz="8" w:space="0" w:color="0E323B" w:themeColor="accent2"/>
        <w:insideH w:val="single" w:sz="8" w:space="0" w:color="0E323B" w:themeColor="accent2"/>
        <w:insideV w:val="single" w:sz="8" w:space="0" w:color="0E323B" w:themeColor="accent2"/>
      </w:tblBorders>
    </w:tblPr>
    <w:tcPr>
      <w:shd w:val="clear" w:color="auto" w:fill="A7DDEA" w:themeFill="accent2" w:themeFillTint="3F"/>
    </w:tcPr>
    <w:tblStylePr w:type="firstRow">
      <w:rPr>
        <w:b/>
        <w:bCs/>
        <w:color w:val="000000" w:themeColor="text1"/>
      </w:rPr>
      <w:tblPr/>
      <w:tcPr>
        <w:shd w:val="clear" w:color="auto" w:fill="DCF1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3EE" w:themeFill="accent2" w:themeFillTint="33"/>
      </w:tcPr>
    </w:tblStylePr>
    <w:tblStylePr w:type="band1Vert">
      <w:tblPr/>
      <w:tcPr>
        <w:shd w:val="clear" w:color="auto" w:fill="4FBAD5" w:themeFill="accent2" w:themeFillTint="7F"/>
      </w:tcPr>
    </w:tblStylePr>
    <w:tblStylePr w:type="band1Horz">
      <w:tblPr/>
      <w:tcPr>
        <w:tcBorders>
          <w:insideH w:val="single" w:sz="6" w:space="0" w:color="0E323B" w:themeColor="accent2"/>
          <w:insideV w:val="single" w:sz="6" w:space="0" w:color="0E323B" w:themeColor="accent2"/>
        </w:tcBorders>
        <w:shd w:val="clear" w:color="auto" w:fill="4FBAD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insideH w:val="single" w:sz="8" w:space="0" w:color="00B9EA" w:themeColor="accent1"/>
        <w:insideV w:val="single" w:sz="8" w:space="0" w:color="00B9EA" w:themeColor="accent1"/>
      </w:tblBorders>
    </w:tblPr>
    <w:tcPr>
      <w:shd w:val="clear" w:color="auto" w:fill="BA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3FF" w:themeFill="accent1" w:themeFillTint="33"/>
      </w:tcPr>
    </w:tblStylePr>
    <w:tblStylePr w:type="band1Vert">
      <w:tblPr/>
      <w:tcPr>
        <w:shd w:val="clear" w:color="auto" w:fill="75E1FF" w:themeFill="accent1" w:themeFillTint="7F"/>
      </w:tcPr>
    </w:tblStylePr>
    <w:tblStylePr w:type="band1Horz">
      <w:tblPr/>
      <w:tcPr>
        <w:tcBorders>
          <w:insideH w:val="single" w:sz="6" w:space="0" w:color="00B9EA" w:themeColor="accent1"/>
          <w:insideV w:val="single" w:sz="6" w:space="0" w:color="00B9EA" w:themeColor="accent1"/>
        </w:tcBorders>
        <w:shd w:val="clear" w:color="auto" w:fill="75E1FF"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single" w:sz="8" w:space="0" w:color="C6C6C6" w:themeColor="accent6" w:themeTint="BF"/>
        <w:insideV w:val="single" w:sz="8" w:space="0" w:color="C6C6C6" w:themeColor="accent6" w:themeTint="BF"/>
      </w:tblBorders>
    </w:tblPr>
    <w:tcPr>
      <w:shd w:val="clear" w:color="auto" w:fill="ECECEC" w:themeFill="accent6" w:themeFillTint="3F"/>
    </w:tcPr>
    <w:tblStylePr w:type="firstRow">
      <w:rPr>
        <w:b/>
        <w:bCs/>
      </w:rPr>
    </w:tblStylePr>
    <w:tblStylePr w:type="lastRow">
      <w:rPr>
        <w:b/>
        <w:bCs/>
      </w:rPr>
      <w:tblPr/>
      <w:tcPr>
        <w:tcBorders>
          <w:top w:val="single" w:sz="18" w:space="0" w:color="C6C6C6" w:themeColor="accent6" w:themeTint="BF"/>
        </w:tcBorders>
      </w:tcPr>
    </w:tblStylePr>
    <w:tblStylePr w:type="firstCol">
      <w:rPr>
        <w:b/>
        <w:bCs/>
      </w:rPr>
    </w:tblStylePr>
    <w:tblStylePr w:type="lastCol">
      <w:rPr>
        <w:b/>
        <w:bCs/>
      </w:rPr>
    </w:tblStylePr>
    <w:tblStylePr w:type="band1Vert">
      <w:tblPr/>
      <w:tcPr>
        <w:shd w:val="clear" w:color="auto" w:fill="D9D9D9" w:themeFill="accent6" w:themeFillTint="7F"/>
      </w:tcPr>
    </w:tblStylePr>
    <w:tblStylePr w:type="band1Horz">
      <w:tblPr/>
      <w:tcPr>
        <w:shd w:val="clear" w:color="auto" w:fill="D9D9D9"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237D93" w:themeColor="accent5" w:themeTint="BF"/>
        <w:left w:val="single" w:sz="8" w:space="0" w:color="237D93" w:themeColor="accent5" w:themeTint="BF"/>
        <w:bottom w:val="single" w:sz="8" w:space="0" w:color="237D93" w:themeColor="accent5" w:themeTint="BF"/>
        <w:right w:val="single" w:sz="8" w:space="0" w:color="237D93" w:themeColor="accent5" w:themeTint="BF"/>
        <w:insideH w:val="single" w:sz="8" w:space="0" w:color="237D93" w:themeColor="accent5" w:themeTint="BF"/>
        <w:insideV w:val="single" w:sz="8" w:space="0" w:color="237D93" w:themeColor="accent5" w:themeTint="BF"/>
      </w:tblBorders>
    </w:tblPr>
    <w:tcPr>
      <w:shd w:val="clear" w:color="auto" w:fill="A7DDEA" w:themeFill="accent5" w:themeFillTint="3F"/>
    </w:tcPr>
    <w:tblStylePr w:type="firstRow">
      <w:rPr>
        <w:b/>
        <w:bCs/>
      </w:rPr>
    </w:tblStylePr>
    <w:tblStylePr w:type="lastRow">
      <w:rPr>
        <w:b/>
        <w:bCs/>
      </w:rPr>
      <w:tblPr/>
      <w:tcPr>
        <w:tcBorders>
          <w:top w:val="single" w:sz="18" w:space="0" w:color="237D93" w:themeColor="accent5" w:themeTint="BF"/>
        </w:tcBorders>
      </w:tcPr>
    </w:tblStylePr>
    <w:tblStylePr w:type="firstCol">
      <w:rPr>
        <w:b/>
        <w:bCs/>
      </w:rPr>
    </w:tblStylePr>
    <w:tblStylePr w:type="lastCol">
      <w:rPr>
        <w:b/>
        <w:bCs/>
      </w:rPr>
    </w:tblStylePr>
    <w:tblStylePr w:type="band1Vert">
      <w:tblPr/>
      <w:tcPr>
        <w:shd w:val="clear" w:color="auto" w:fill="4FBAD5" w:themeFill="accent5" w:themeFillTint="7F"/>
      </w:tcPr>
    </w:tblStylePr>
    <w:tblStylePr w:type="band1Horz">
      <w:tblPr/>
      <w:tcPr>
        <w:shd w:val="clear" w:color="auto" w:fill="4FBAD5"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30D3FF" w:themeColor="accent4" w:themeTint="BF"/>
        <w:left w:val="single" w:sz="8" w:space="0" w:color="30D3FF" w:themeColor="accent4" w:themeTint="BF"/>
        <w:bottom w:val="single" w:sz="8" w:space="0" w:color="30D3FF" w:themeColor="accent4" w:themeTint="BF"/>
        <w:right w:val="single" w:sz="8" w:space="0" w:color="30D3FF" w:themeColor="accent4" w:themeTint="BF"/>
        <w:insideH w:val="single" w:sz="8" w:space="0" w:color="30D3FF" w:themeColor="accent4" w:themeTint="BF"/>
        <w:insideV w:val="single" w:sz="8" w:space="0" w:color="30D3FF" w:themeColor="accent4" w:themeTint="BF"/>
      </w:tblBorders>
    </w:tblPr>
    <w:tcPr>
      <w:shd w:val="clear" w:color="auto" w:fill="BAF0FF" w:themeFill="accent4" w:themeFillTint="3F"/>
    </w:tcPr>
    <w:tblStylePr w:type="firstRow">
      <w:rPr>
        <w:b/>
        <w:bCs/>
      </w:rPr>
    </w:tblStylePr>
    <w:tblStylePr w:type="lastRow">
      <w:rPr>
        <w:b/>
        <w:bCs/>
      </w:rPr>
      <w:tblPr/>
      <w:tcPr>
        <w:tcBorders>
          <w:top w:val="single" w:sz="18" w:space="0" w:color="30D3FF" w:themeColor="accent4" w:themeTint="BF"/>
        </w:tcBorders>
      </w:tcPr>
    </w:tblStylePr>
    <w:tblStylePr w:type="firstCol">
      <w:rPr>
        <w:b/>
        <w:bCs/>
      </w:rPr>
    </w:tblStylePr>
    <w:tblStylePr w:type="lastCol">
      <w:rPr>
        <w:b/>
        <w:bCs/>
      </w:rPr>
    </w:tblStylePr>
    <w:tblStylePr w:type="band1Vert">
      <w:tblPr/>
      <w:tcPr>
        <w:shd w:val="clear" w:color="auto" w:fill="75E1FF" w:themeFill="accent4" w:themeFillTint="7F"/>
      </w:tcPr>
    </w:tblStylePr>
    <w:tblStylePr w:type="band1Horz">
      <w:tblPr/>
      <w:tcPr>
        <w:shd w:val="clear" w:color="auto" w:fill="75E1FF"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C6C6C6" w:themeColor="accent3" w:themeTint="BF"/>
        <w:left w:val="single" w:sz="8" w:space="0" w:color="C6C6C6" w:themeColor="accent3" w:themeTint="BF"/>
        <w:bottom w:val="single" w:sz="8" w:space="0" w:color="C6C6C6" w:themeColor="accent3" w:themeTint="BF"/>
        <w:right w:val="single" w:sz="8" w:space="0" w:color="C6C6C6" w:themeColor="accent3" w:themeTint="BF"/>
        <w:insideH w:val="single" w:sz="8" w:space="0" w:color="C6C6C6" w:themeColor="accent3" w:themeTint="BF"/>
        <w:insideV w:val="single" w:sz="8" w:space="0" w:color="C6C6C6" w:themeColor="accent3" w:themeTint="BF"/>
      </w:tblBorders>
    </w:tblPr>
    <w:tcPr>
      <w:shd w:val="clear" w:color="auto" w:fill="ECECEC" w:themeFill="accent3" w:themeFillTint="3F"/>
    </w:tcPr>
    <w:tblStylePr w:type="firstRow">
      <w:rPr>
        <w:b/>
        <w:bCs/>
      </w:rPr>
    </w:tblStylePr>
    <w:tblStylePr w:type="lastRow">
      <w:rPr>
        <w:b/>
        <w:bCs/>
      </w:rPr>
      <w:tblPr/>
      <w:tcPr>
        <w:tcBorders>
          <w:top w:val="single" w:sz="18" w:space="0" w:color="C6C6C6" w:themeColor="accent3" w:themeTint="BF"/>
        </w:tcBorders>
      </w:tcPr>
    </w:tblStylePr>
    <w:tblStylePr w:type="firstCol">
      <w:rPr>
        <w:b/>
        <w:bCs/>
      </w:rPr>
    </w:tblStylePr>
    <w:tblStylePr w:type="lastCol">
      <w:rPr>
        <w:b/>
        <w:bCs/>
      </w:rPr>
    </w:tblStylePr>
    <w:tblStylePr w:type="band1Vert">
      <w:tblPr/>
      <w:tcPr>
        <w:shd w:val="clear" w:color="auto" w:fill="D9D9D9" w:themeFill="accent3" w:themeFillTint="7F"/>
      </w:tcPr>
    </w:tblStylePr>
    <w:tblStylePr w:type="band1Horz">
      <w:tblPr/>
      <w:tcPr>
        <w:shd w:val="clear" w:color="auto" w:fill="D9D9D9"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237D93" w:themeColor="accent2" w:themeTint="BF"/>
        <w:left w:val="single" w:sz="8" w:space="0" w:color="237D93" w:themeColor="accent2" w:themeTint="BF"/>
        <w:bottom w:val="single" w:sz="8" w:space="0" w:color="237D93" w:themeColor="accent2" w:themeTint="BF"/>
        <w:right w:val="single" w:sz="8" w:space="0" w:color="237D93" w:themeColor="accent2" w:themeTint="BF"/>
        <w:insideH w:val="single" w:sz="8" w:space="0" w:color="237D93" w:themeColor="accent2" w:themeTint="BF"/>
        <w:insideV w:val="single" w:sz="8" w:space="0" w:color="237D93" w:themeColor="accent2" w:themeTint="BF"/>
      </w:tblBorders>
    </w:tblPr>
    <w:tcPr>
      <w:shd w:val="clear" w:color="auto" w:fill="A7DDEA" w:themeFill="accent2" w:themeFillTint="3F"/>
    </w:tcPr>
    <w:tblStylePr w:type="firstRow">
      <w:rPr>
        <w:b/>
        <w:bCs/>
      </w:rPr>
    </w:tblStylePr>
    <w:tblStylePr w:type="lastRow">
      <w:rPr>
        <w:b/>
        <w:bCs/>
      </w:rPr>
      <w:tblPr/>
      <w:tcPr>
        <w:tcBorders>
          <w:top w:val="single" w:sz="18" w:space="0" w:color="237D93" w:themeColor="accent2" w:themeTint="BF"/>
        </w:tcBorders>
      </w:tcPr>
    </w:tblStylePr>
    <w:tblStylePr w:type="firstCol">
      <w:rPr>
        <w:b/>
        <w:bCs/>
      </w:rPr>
    </w:tblStylePr>
    <w:tblStylePr w:type="lastCol">
      <w:rPr>
        <w:b/>
        <w:bCs/>
      </w:rPr>
    </w:tblStylePr>
    <w:tblStylePr w:type="band1Vert">
      <w:tblPr/>
      <w:tcPr>
        <w:shd w:val="clear" w:color="auto" w:fill="4FBAD5" w:themeFill="accent2" w:themeFillTint="7F"/>
      </w:tcPr>
    </w:tblStylePr>
    <w:tblStylePr w:type="band1Horz">
      <w:tblPr/>
      <w:tcPr>
        <w:shd w:val="clear" w:color="auto" w:fill="4FBAD5"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30D3FF" w:themeColor="accent1" w:themeTint="BF"/>
        <w:left w:val="single" w:sz="8" w:space="0" w:color="30D3FF" w:themeColor="accent1" w:themeTint="BF"/>
        <w:bottom w:val="single" w:sz="8" w:space="0" w:color="30D3FF" w:themeColor="accent1" w:themeTint="BF"/>
        <w:right w:val="single" w:sz="8" w:space="0" w:color="30D3FF" w:themeColor="accent1" w:themeTint="BF"/>
        <w:insideH w:val="single" w:sz="8" w:space="0" w:color="30D3FF" w:themeColor="accent1" w:themeTint="BF"/>
        <w:insideV w:val="single" w:sz="8" w:space="0" w:color="30D3FF" w:themeColor="accent1" w:themeTint="BF"/>
      </w:tblBorders>
    </w:tblPr>
    <w:tcPr>
      <w:shd w:val="clear" w:color="auto" w:fill="BAF0FF" w:themeFill="accent1" w:themeFillTint="3F"/>
    </w:tcPr>
    <w:tblStylePr w:type="firstRow">
      <w:rPr>
        <w:b/>
        <w:bCs/>
      </w:rPr>
    </w:tblStylePr>
    <w:tblStylePr w:type="lastRow">
      <w:rPr>
        <w:b/>
        <w:bCs/>
      </w:rPr>
      <w:tblPr/>
      <w:tcPr>
        <w:tcBorders>
          <w:top w:val="single" w:sz="18" w:space="0" w:color="30D3FF" w:themeColor="accent1" w:themeTint="BF"/>
        </w:tcBorders>
      </w:tcPr>
    </w:tblStylePr>
    <w:tblStylePr w:type="firstCol">
      <w:rPr>
        <w:b/>
        <w:bCs/>
      </w:rPr>
    </w:tblStylePr>
    <w:tblStylePr w:type="lastCol">
      <w:rPr>
        <w:b/>
        <w:bCs/>
      </w:rPr>
    </w:tblStylePr>
    <w:tblStylePr w:type="band1Vert">
      <w:tblPr/>
      <w:tcPr>
        <w:shd w:val="clear" w:color="auto" w:fill="75E1FF" w:themeFill="accent1" w:themeFillTint="7F"/>
      </w:tcPr>
    </w:tblStylePr>
    <w:tblStylePr w:type="band1Horz">
      <w:tblPr/>
      <w:tcPr>
        <w:shd w:val="clear" w:color="auto" w:fill="75E1FF"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B3B3B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95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868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8686" w:themeFill="accent6" w:themeFillShade="BF"/>
      </w:tcPr>
    </w:tblStylePr>
    <w:tblStylePr w:type="band1Vert">
      <w:tblPr/>
      <w:tcPr>
        <w:tcBorders>
          <w:top w:val="nil"/>
          <w:left w:val="nil"/>
          <w:bottom w:val="nil"/>
          <w:right w:val="nil"/>
          <w:insideH w:val="nil"/>
          <w:insideV w:val="nil"/>
        </w:tcBorders>
        <w:shd w:val="clear" w:color="auto" w:fill="868686" w:themeFill="accent6" w:themeFillShade="BF"/>
      </w:tcPr>
    </w:tblStylePr>
    <w:tblStylePr w:type="band1Horz">
      <w:tblPr/>
      <w:tcPr>
        <w:tcBorders>
          <w:top w:val="nil"/>
          <w:left w:val="nil"/>
          <w:bottom w:val="nil"/>
          <w:right w:val="nil"/>
          <w:insideH w:val="nil"/>
          <w:insideV w:val="nil"/>
        </w:tcBorders>
        <w:shd w:val="clear" w:color="auto" w:fill="868686"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0E323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8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25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252C" w:themeFill="accent5" w:themeFillShade="BF"/>
      </w:tcPr>
    </w:tblStylePr>
    <w:tblStylePr w:type="band1Vert">
      <w:tblPr/>
      <w:tcPr>
        <w:tcBorders>
          <w:top w:val="nil"/>
          <w:left w:val="nil"/>
          <w:bottom w:val="nil"/>
          <w:right w:val="nil"/>
          <w:insideH w:val="nil"/>
          <w:insideV w:val="nil"/>
        </w:tcBorders>
        <w:shd w:val="clear" w:color="auto" w:fill="0A252C" w:themeFill="accent5" w:themeFillShade="BF"/>
      </w:tcPr>
    </w:tblStylePr>
    <w:tblStylePr w:type="band1Horz">
      <w:tblPr/>
      <w:tcPr>
        <w:tcBorders>
          <w:top w:val="nil"/>
          <w:left w:val="nil"/>
          <w:bottom w:val="nil"/>
          <w:right w:val="nil"/>
          <w:insideH w:val="nil"/>
          <w:insideV w:val="nil"/>
        </w:tcBorders>
        <w:shd w:val="clear" w:color="auto" w:fill="0A252C"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00B9E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7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A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AF" w:themeFill="accent4" w:themeFillShade="BF"/>
      </w:tcPr>
    </w:tblStylePr>
    <w:tblStylePr w:type="band1Vert">
      <w:tblPr/>
      <w:tcPr>
        <w:tcBorders>
          <w:top w:val="nil"/>
          <w:left w:val="nil"/>
          <w:bottom w:val="nil"/>
          <w:right w:val="nil"/>
          <w:insideH w:val="nil"/>
          <w:insideV w:val="nil"/>
        </w:tcBorders>
        <w:shd w:val="clear" w:color="auto" w:fill="0089AF" w:themeFill="accent4" w:themeFillShade="BF"/>
      </w:tcPr>
    </w:tblStylePr>
    <w:tblStylePr w:type="band1Horz">
      <w:tblPr/>
      <w:tcPr>
        <w:tcBorders>
          <w:top w:val="nil"/>
          <w:left w:val="nil"/>
          <w:bottom w:val="nil"/>
          <w:right w:val="nil"/>
          <w:insideH w:val="nil"/>
          <w:insideV w:val="nil"/>
        </w:tcBorders>
        <w:shd w:val="clear" w:color="auto" w:fill="0089AF"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B3B3B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9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686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68686" w:themeFill="accent3" w:themeFillShade="BF"/>
      </w:tcPr>
    </w:tblStylePr>
    <w:tblStylePr w:type="band1Vert">
      <w:tblPr/>
      <w:tcPr>
        <w:tcBorders>
          <w:top w:val="nil"/>
          <w:left w:val="nil"/>
          <w:bottom w:val="nil"/>
          <w:right w:val="nil"/>
          <w:insideH w:val="nil"/>
          <w:insideV w:val="nil"/>
        </w:tcBorders>
        <w:shd w:val="clear" w:color="auto" w:fill="868686" w:themeFill="accent3" w:themeFillShade="BF"/>
      </w:tcPr>
    </w:tblStylePr>
    <w:tblStylePr w:type="band1Horz">
      <w:tblPr/>
      <w:tcPr>
        <w:tcBorders>
          <w:top w:val="nil"/>
          <w:left w:val="nil"/>
          <w:bottom w:val="nil"/>
          <w:right w:val="nil"/>
          <w:insideH w:val="nil"/>
          <w:insideV w:val="nil"/>
        </w:tcBorders>
        <w:shd w:val="clear" w:color="auto" w:fill="86868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0E32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81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A252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A252C" w:themeFill="accent2" w:themeFillShade="BF"/>
      </w:tcPr>
    </w:tblStylePr>
    <w:tblStylePr w:type="band1Vert">
      <w:tblPr/>
      <w:tcPr>
        <w:tcBorders>
          <w:top w:val="nil"/>
          <w:left w:val="nil"/>
          <w:bottom w:val="nil"/>
          <w:right w:val="nil"/>
          <w:insideH w:val="nil"/>
          <w:insideV w:val="nil"/>
        </w:tcBorders>
        <w:shd w:val="clear" w:color="auto" w:fill="0A252C" w:themeFill="accent2" w:themeFillShade="BF"/>
      </w:tcPr>
    </w:tblStylePr>
    <w:tblStylePr w:type="band1Horz">
      <w:tblPr/>
      <w:tcPr>
        <w:tcBorders>
          <w:top w:val="nil"/>
          <w:left w:val="nil"/>
          <w:bottom w:val="nil"/>
          <w:right w:val="nil"/>
          <w:insideH w:val="nil"/>
          <w:insideV w:val="nil"/>
        </w:tcBorders>
        <w:shd w:val="clear" w:color="auto" w:fill="0A252C"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00B9E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B7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9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9AF" w:themeFill="accent1" w:themeFillShade="BF"/>
      </w:tcPr>
    </w:tblStylePr>
    <w:tblStylePr w:type="band1Vert">
      <w:tblPr/>
      <w:tcPr>
        <w:tcBorders>
          <w:top w:val="nil"/>
          <w:left w:val="nil"/>
          <w:bottom w:val="nil"/>
          <w:right w:val="nil"/>
          <w:insideH w:val="nil"/>
          <w:insideV w:val="nil"/>
        </w:tcBorders>
        <w:shd w:val="clear" w:color="auto" w:fill="0089AF" w:themeFill="accent1" w:themeFillShade="BF"/>
      </w:tcPr>
    </w:tblStylePr>
    <w:tblStylePr w:type="band1Horz">
      <w:tblPr/>
      <w:tcPr>
        <w:tcBorders>
          <w:top w:val="nil"/>
          <w:left w:val="nil"/>
          <w:bottom w:val="nil"/>
          <w:right w:val="nil"/>
          <w:insideH w:val="nil"/>
          <w:insideV w:val="nil"/>
        </w:tcBorders>
        <w:shd w:val="clear" w:color="auto" w:fill="0089AF" w:themeFill="accent1" w:themeFillShade="BF"/>
      </w:tcPr>
    </w:tblStylePr>
  </w:style>
  <w:style w:type="paragraph" w:styleId="Bibliography">
    <w:name w:val="Bibliography"/>
    <w:basedOn w:val="ZsysbasisKWR"/>
    <w:next w:val="BasistekstKWR"/>
    <w:uiPriority w:val="98"/>
    <w:semiHidden/>
    <w:rsid w:val="00E07762"/>
  </w:style>
  <w:style w:type="paragraph" w:styleId="Quote">
    <w:name w:val="Quote"/>
    <w:basedOn w:val="ZsysbasisKWR"/>
    <w:next w:val="BasistekstKWR"/>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KWR"/>
    <w:next w:val="BasistekstKWR"/>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indnootmarkering KWR"/>
    <w:basedOn w:val="DefaultParagraphFont"/>
    <w:uiPriority w:val="4"/>
    <w:rsid w:val="00E07762"/>
    <w:rPr>
      <w:vertAlign w:val="superscript"/>
    </w:rPr>
  </w:style>
  <w:style w:type="paragraph" w:styleId="NoSpacing">
    <w:name w:val="No Spacing"/>
    <w:basedOn w:val="ZsysbasisKWR"/>
    <w:next w:val="BasistekstKWR"/>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KWR"/>
    <w:next w:val="BasistekstKWR"/>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KWR"/>
    <w:next w:val="BasistekstKWR"/>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KopnummeringKWR">
    <w:name w:val="Kopnummering KWR"/>
    <w:uiPriority w:val="4"/>
    <w:semiHidden/>
    <w:rsid w:val="00345315"/>
    <w:pPr>
      <w:numPr>
        <w:numId w:val="9"/>
      </w:numPr>
    </w:pPr>
  </w:style>
  <w:style w:type="paragraph" w:customStyle="1" w:styleId="ZsyseenpuntKWR">
    <w:name w:val="Zsyseenpunt KWR"/>
    <w:basedOn w:val="ZsysbasisKWR"/>
    <w:uiPriority w:val="4"/>
    <w:semiHidden/>
    <w:rsid w:val="00756C31"/>
    <w:pPr>
      <w:spacing w:line="20" w:lineRule="exact"/>
    </w:pPr>
    <w:rPr>
      <w:sz w:val="2"/>
    </w:rPr>
  </w:style>
  <w:style w:type="paragraph" w:customStyle="1" w:styleId="ZsysbasisdocumentgegevensKWR">
    <w:name w:val="Zsysbasisdocumentgegevens KWR"/>
    <w:basedOn w:val="ZsysbasisKWR"/>
    <w:next w:val="BasistekstKWR"/>
    <w:link w:val="ZsysbasisdocumentgegevensKWRChar"/>
    <w:uiPriority w:val="4"/>
    <w:semiHidden/>
    <w:rsid w:val="0019395E"/>
    <w:pPr>
      <w:spacing w:line="240" w:lineRule="exact"/>
    </w:pPr>
    <w:rPr>
      <w:noProof/>
      <w:sz w:val="18"/>
    </w:rPr>
  </w:style>
  <w:style w:type="paragraph" w:customStyle="1" w:styleId="DocumentgegevenskopjeKWR">
    <w:name w:val="Documentgegevens kopje KWR"/>
    <w:basedOn w:val="ZsysbasisdocumentgegevensKWR"/>
    <w:uiPriority w:val="4"/>
    <w:rsid w:val="00CD322A"/>
    <w:rPr>
      <w:rFonts w:ascii="Calibri" w:hAnsi="Calibri"/>
      <w:b/>
      <w:sz w:val="16"/>
    </w:rPr>
  </w:style>
  <w:style w:type="paragraph" w:customStyle="1" w:styleId="DocumentgegevensKWR">
    <w:name w:val="Documentgegevens KWR"/>
    <w:basedOn w:val="ZsysbasisdocumentgegevensKWR"/>
    <w:uiPriority w:val="4"/>
    <w:rsid w:val="00297014"/>
    <w:rPr>
      <w:sz w:val="16"/>
    </w:rPr>
  </w:style>
  <w:style w:type="paragraph" w:customStyle="1" w:styleId="PaginanummerKWR">
    <w:name w:val="Paginanummer KWR"/>
    <w:basedOn w:val="ZsysbasisdocumentgegevensKWR"/>
    <w:uiPriority w:val="4"/>
    <w:rsid w:val="00297014"/>
    <w:rPr>
      <w:sz w:val="16"/>
    </w:rPr>
  </w:style>
  <w:style w:type="paragraph" w:customStyle="1" w:styleId="AfzendergegevensKWR">
    <w:name w:val="Afzendergegevens KWR"/>
    <w:basedOn w:val="ZsysbasisdocumentgegevensKWR"/>
    <w:uiPriority w:val="4"/>
    <w:rsid w:val="00B56091"/>
    <w:pPr>
      <w:tabs>
        <w:tab w:val="left" w:pos="198"/>
      </w:tabs>
      <w:spacing w:line="200" w:lineRule="exact"/>
    </w:pPr>
    <w:rPr>
      <w:sz w:val="16"/>
    </w:rPr>
  </w:style>
  <w:style w:type="paragraph" w:customStyle="1" w:styleId="AfzendergegevenskopjeKWR">
    <w:name w:val="Afzendergegevens kopje KWR"/>
    <w:basedOn w:val="ZsysbasisdocumentgegevensKWR"/>
    <w:link w:val="AfzendergegevenskopjeKWRChar"/>
    <w:uiPriority w:val="4"/>
    <w:rsid w:val="00B56091"/>
    <w:pPr>
      <w:tabs>
        <w:tab w:val="left" w:pos="198"/>
      </w:tabs>
      <w:spacing w:line="200" w:lineRule="exact"/>
    </w:pPr>
    <w:rPr>
      <w:color w:val="00B9EA" w:themeColor="accent1"/>
      <w:sz w:val="16"/>
    </w:rPr>
  </w:style>
  <w:style w:type="numbering" w:customStyle="1" w:styleId="OpsommingtekenKWR">
    <w:name w:val="Opsomming teken KWR"/>
    <w:uiPriority w:val="4"/>
    <w:semiHidden/>
    <w:rsid w:val="008312F6"/>
    <w:pPr>
      <w:numPr>
        <w:numId w:val="10"/>
      </w:numPr>
    </w:pPr>
  </w:style>
  <w:style w:type="paragraph" w:customStyle="1" w:styleId="AlineavoorafbeeldingKWR">
    <w:name w:val="Alinea voor afbeelding KWR"/>
    <w:basedOn w:val="ZsysbasisKWR"/>
    <w:next w:val="BasistekstKWR"/>
    <w:uiPriority w:val="4"/>
    <w:qFormat/>
    <w:rsid w:val="00BB239A"/>
  </w:style>
  <w:style w:type="paragraph" w:customStyle="1" w:styleId="TitelKWR">
    <w:name w:val="Titel KWR"/>
    <w:basedOn w:val="ZsysbasisKWR"/>
    <w:uiPriority w:val="4"/>
    <w:qFormat/>
    <w:rsid w:val="000E1539"/>
    <w:pPr>
      <w:keepLines/>
      <w:spacing w:line="1400" w:lineRule="exact"/>
    </w:pPr>
    <w:rPr>
      <w:rFonts w:ascii="Calibri" w:hAnsi="Calibri"/>
      <w:b/>
      <w:sz w:val="44"/>
    </w:rPr>
  </w:style>
  <w:style w:type="paragraph" w:customStyle="1" w:styleId="SubtitelKWR">
    <w:name w:val="Subtitel KWR"/>
    <w:basedOn w:val="ZsysbasisKWR"/>
    <w:uiPriority w:val="4"/>
    <w:qFormat/>
    <w:rsid w:val="000E1539"/>
    <w:pPr>
      <w:keepLines/>
    </w:pPr>
  </w:style>
  <w:style w:type="numbering" w:customStyle="1" w:styleId="BijlagenummeringKWR">
    <w:name w:val="Bijlagenummering KWR"/>
    <w:uiPriority w:val="4"/>
    <w:semiHidden/>
    <w:rsid w:val="00BE1DC2"/>
    <w:pPr>
      <w:numPr>
        <w:numId w:val="11"/>
      </w:numPr>
    </w:pPr>
  </w:style>
  <w:style w:type="paragraph" w:customStyle="1" w:styleId="Bijlagekop1KWR">
    <w:name w:val="Bijlage kop 1 KWR"/>
    <w:basedOn w:val="ZsysbasisKWR"/>
    <w:next w:val="BasistekstKWR"/>
    <w:uiPriority w:val="4"/>
    <w:qFormat/>
    <w:rsid w:val="00A97A74"/>
    <w:pPr>
      <w:keepNext/>
      <w:keepLines/>
      <w:numPr>
        <w:numId w:val="35"/>
      </w:numPr>
      <w:tabs>
        <w:tab w:val="left" w:pos="709"/>
      </w:tabs>
      <w:spacing w:before="280" w:after="800" w:line="560" w:lineRule="exact"/>
      <w:outlineLvl w:val="0"/>
    </w:pPr>
    <w:rPr>
      <w:rFonts w:ascii="Calibri" w:hAnsi="Calibri"/>
      <w:b/>
      <w:bCs/>
      <w:sz w:val="44"/>
      <w:szCs w:val="32"/>
    </w:rPr>
  </w:style>
  <w:style w:type="paragraph" w:customStyle="1" w:styleId="Bijlagekop2KWR">
    <w:name w:val="Bijlage kop 2 KWR"/>
    <w:basedOn w:val="ZsysbasisKWR"/>
    <w:next w:val="BasistekstKWR"/>
    <w:uiPriority w:val="4"/>
    <w:qFormat/>
    <w:rsid w:val="00BE1DC2"/>
    <w:pPr>
      <w:keepNext/>
      <w:keepLines/>
      <w:numPr>
        <w:ilvl w:val="1"/>
        <w:numId w:val="35"/>
      </w:numPr>
      <w:spacing w:before="280" w:after="280" w:line="280" w:lineRule="exact"/>
      <w:outlineLvl w:val="1"/>
    </w:pPr>
    <w:rPr>
      <w:rFonts w:ascii="Calibri" w:hAnsi="Calibri"/>
      <w:b/>
      <w:bCs/>
      <w:iCs/>
      <w:sz w:val="24"/>
      <w:szCs w:val="28"/>
    </w:rPr>
  </w:style>
  <w:style w:type="paragraph" w:styleId="CommentSubject">
    <w:name w:val="annotation subject"/>
    <w:basedOn w:val="ZsysbasisKWR"/>
    <w:next w:val="BasistekstKWR"/>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KWRChar"/>
    <w:link w:val="BodyText"/>
    <w:semiHidden/>
    <w:rsid w:val="00E7078D"/>
    <w:rPr>
      <w:rFonts w:asciiTheme="minorHAnsi" w:hAnsiTheme="minorHAnsi" w:cs="Maiandra GD"/>
      <w:color w:val="000000" w:themeColor="text1"/>
      <w:sz w:val="18"/>
      <w:szCs w:val="18"/>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KWR"/>
    <w:next w:val="BasistekstKWR"/>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KWR"/>
    <w:next w:val="BasistekstKWR"/>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Lijst met afbeeldingen KWR"/>
    <w:basedOn w:val="ZsysbasisKWR"/>
    <w:next w:val="BasistekstKWR"/>
    <w:uiPriority w:val="4"/>
    <w:rsid w:val="00DD2A9E"/>
  </w:style>
  <w:style w:type="table" w:customStyle="1" w:styleId="TabelzonderopmaakKWR">
    <w:name w:val="Tabel zonder opmaak KWR"/>
    <w:basedOn w:val="TableNormal"/>
    <w:uiPriority w:val="99"/>
    <w:qFormat/>
    <w:rsid w:val="00D16E87"/>
    <w:pPr>
      <w:spacing w:line="240" w:lineRule="auto"/>
    </w:pPr>
    <w:tblPr>
      <w:tblCellMar>
        <w:left w:w="0" w:type="dxa"/>
        <w:right w:w="0" w:type="dxa"/>
      </w:tblCellMar>
    </w:tblPr>
  </w:style>
  <w:style w:type="paragraph" w:customStyle="1" w:styleId="ZsysbasistocKWR">
    <w:name w:val="Zsysbasistoc KWR"/>
    <w:basedOn w:val="ZsysbasisKWR"/>
    <w:next w:val="BasistekstKWR"/>
    <w:uiPriority w:val="4"/>
    <w:semiHidden/>
    <w:rsid w:val="00111600"/>
    <w:pPr>
      <w:tabs>
        <w:tab w:val="left" w:pos="5557"/>
      </w:tabs>
      <w:ind w:left="567" w:right="4253" w:hanging="567"/>
    </w:pPr>
  </w:style>
  <w:style w:type="numbering" w:customStyle="1" w:styleId="AgendapuntlijstKWR">
    <w:name w:val="Agendapunt (lijst) KWR"/>
    <w:uiPriority w:val="4"/>
    <w:semiHidden/>
    <w:rsid w:val="00204284"/>
    <w:pPr>
      <w:numPr>
        <w:numId w:val="22"/>
      </w:numPr>
    </w:pPr>
  </w:style>
  <w:style w:type="paragraph" w:customStyle="1" w:styleId="AgendapuntKWR">
    <w:name w:val="Agendapunt KWR"/>
    <w:basedOn w:val="ZsysbasisKWR"/>
    <w:uiPriority w:val="4"/>
    <w:rsid w:val="00204284"/>
    <w:pPr>
      <w:numPr>
        <w:numId w:val="25"/>
      </w:numPr>
    </w:pPr>
  </w:style>
  <w:style w:type="paragraph" w:customStyle="1" w:styleId="ZsysbasistabeltekstKWR">
    <w:name w:val="Zsysbasistabeltekst KWR"/>
    <w:basedOn w:val="ZsysbasisKWR"/>
    <w:next w:val="TabeltekstKWR"/>
    <w:uiPriority w:val="4"/>
    <w:semiHidden/>
    <w:rsid w:val="00964800"/>
    <w:pPr>
      <w:spacing w:before="60" w:line="240" w:lineRule="atLeast"/>
    </w:pPr>
    <w:rPr>
      <w:sz w:val="18"/>
    </w:rPr>
  </w:style>
  <w:style w:type="paragraph" w:customStyle="1" w:styleId="TabeltekstKWR">
    <w:name w:val="Tabeltekst KWR"/>
    <w:basedOn w:val="ZsysbasistabeltekstKWR"/>
    <w:uiPriority w:val="4"/>
    <w:rsid w:val="0039536C"/>
  </w:style>
  <w:style w:type="paragraph" w:customStyle="1" w:styleId="TabelkopjeKWR">
    <w:name w:val="Tabelkopje KWR"/>
    <w:basedOn w:val="ZsysbasistabeltekstKWR"/>
    <w:next w:val="TabeltekstKWR"/>
    <w:uiPriority w:val="4"/>
    <w:rsid w:val="00E93BF6"/>
    <w:rPr>
      <w:rFonts w:ascii="Calibri" w:hAnsi="Calibri"/>
      <w:b/>
    </w:rPr>
  </w:style>
  <w:style w:type="paragraph" w:customStyle="1" w:styleId="DocumentnaamKWR">
    <w:name w:val="Documentnaam KWR"/>
    <w:basedOn w:val="ZsysbasisKWR"/>
    <w:next w:val="BasistekstKWR"/>
    <w:uiPriority w:val="4"/>
    <w:rsid w:val="00894BE2"/>
    <w:pPr>
      <w:spacing w:line="440" w:lineRule="exact"/>
    </w:pPr>
    <w:rPr>
      <w:rFonts w:ascii="Calibri" w:hAnsi="Calibri"/>
      <w:b/>
      <w:sz w:val="44"/>
    </w:rPr>
  </w:style>
  <w:style w:type="table" w:styleId="DarkList">
    <w:name w:val="Dark List"/>
    <w:basedOn w:val="TableNormal"/>
    <w:uiPriority w:val="70"/>
    <w:semiHidden/>
    <w:unhideWhenUsed/>
    <w:rsid w:val="004E56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unhideWhenUsed/>
    <w:rsid w:val="004E56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unhideWhenUsed/>
    <w:rsid w:val="004E56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E56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unhideWhenUsed/>
    <w:rsid w:val="004E56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E5611"/>
    <w:pPr>
      <w:spacing w:line="240" w:lineRule="auto"/>
    </w:pPr>
    <w:tblPr>
      <w:tblStyleRowBandSize w:val="1"/>
      <w:tblStyleColBandSize w:val="1"/>
      <w:tblBorders>
        <w:top w:val="single" w:sz="8" w:space="0" w:color="30D3FF" w:themeColor="accent1" w:themeTint="BF"/>
        <w:left w:val="single" w:sz="8" w:space="0" w:color="30D3FF" w:themeColor="accent1" w:themeTint="BF"/>
        <w:bottom w:val="single" w:sz="8" w:space="0" w:color="30D3FF" w:themeColor="accent1" w:themeTint="BF"/>
        <w:right w:val="single" w:sz="8" w:space="0" w:color="30D3FF" w:themeColor="accent1" w:themeTint="BF"/>
        <w:insideH w:val="single" w:sz="8" w:space="0" w:color="30D3FF" w:themeColor="accent1" w:themeTint="BF"/>
      </w:tblBorders>
    </w:tblPr>
    <w:tblStylePr w:type="firstRow">
      <w:pPr>
        <w:spacing w:before="0" w:after="0" w:line="240" w:lineRule="auto"/>
      </w:pPr>
      <w:rPr>
        <w:b/>
        <w:bCs/>
        <w:color w:val="FFFFFF" w:themeColor="background1"/>
      </w:rPr>
      <w:tblPr/>
      <w:tcPr>
        <w:tcBorders>
          <w:top w:val="single" w:sz="8" w:space="0" w:color="30D3FF" w:themeColor="accent1" w:themeTint="BF"/>
          <w:left w:val="single" w:sz="8" w:space="0" w:color="30D3FF" w:themeColor="accent1" w:themeTint="BF"/>
          <w:bottom w:val="single" w:sz="8" w:space="0" w:color="30D3FF" w:themeColor="accent1" w:themeTint="BF"/>
          <w:right w:val="single" w:sz="8" w:space="0" w:color="30D3FF" w:themeColor="accent1" w:themeTint="BF"/>
          <w:insideH w:val="nil"/>
          <w:insideV w:val="nil"/>
        </w:tcBorders>
        <w:shd w:val="clear" w:color="auto" w:fill="00B9EA" w:themeFill="accent1"/>
      </w:tcPr>
    </w:tblStylePr>
    <w:tblStylePr w:type="lastRow">
      <w:pPr>
        <w:spacing w:before="0" w:after="0" w:line="240" w:lineRule="auto"/>
      </w:pPr>
      <w:rPr>
        <w:b/>
        <w:bCs/>
      </w:rPr>
      <w:tblPr/>
      <w:tcPr>
        <w:tcBorders>
          <w:top w:val="double" w:sz="6" w:space="0" w:color="30D3FF" w:themeColor="accent1" w:themeTint="BF"/>
          <w:left w:val="single" w:sz="8" w:space="0" w:color="30D3FF" w:themeColor="accent1" w:themeTint="BF"/>
          <w:bottom w:val="single" w:sz="8" w:space="0" w:color="30D3FF" w:themeColor="accent1" w:themeTint="BF"/>
          <w:right w:val="single" w:sz="8" w:space="0" w:color="30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0FF" w:themeFill="accent1" w:themeFillTint="3F"/>
      </w:tcPr>
    </w:tblStylePr>
    <w:tblStylePr w:type="band1Horz">
      <w:tblPr/>
      <w:tcPr>
        <w:tcBorders>
          <w:insideH w:val="nil"/>
          <w:insideV w:val="nil"/>
        </w:tcBorders>
        <w:shd w:val="clear" w:color="auto" w:fill="BAF0FF" w:themeFill="accent1" w:themeFillTint="3F"/>
      </w:tcPr>
    </w:tblStylePr>
    <w:tblStylePr w:type="band2Horz">
      <w:tblPr/>
      <w:tcPr>
        <w:tcBorders>
          <w:insideH w:val="nil"/>
          <w:insideV w:val="nil"/>
        </w:tcBorders>
      </w:tcPr>
    </w:tblStylePr>
  </w:style>
  <w:style w:type="character" w:customStyle="1" w:styleId="Slimmehyperlink1">
    <w:name w:val="Slimme hyperlink1"/>
    <w:basedOn w:val="DefaultParagraphFont"/>
    <w:uiPriority w:val="97"/>
    <w:unhideWhenUsed/>
    <w:rsid w:val="007B57CB"/>
    <w:rPr>
      <w:u w:val="dotted"/>
    </w:rPr>
  </w:style>
  <w:style w:type="character" w:customStyle="1" w:styleId="Vermelding1">
    <w:name w:val="Vermelding1"/>
    <w:basedOn w:val="DefaultParagraphFont"/>
    <w:uiPriority w:val="97"/>
    <w:unhideWhenUsed/>
    <w:rsid w:val="007B57CB"/>
    <w:rPr>
      <w:color w:val="2B579A"/>
      <w:shd w:val="clear" w:color="auto" w:fill="E1DFDD"/>
    </w:rPr>
  </w:style>
  <w:style w:type="paragraph" w:customStyle="1" w:styleId="Kop1zondernummernietintocKWR">
    <w:name w:val="Kop 1 zonder nummer niet in toc KWR"/>
    <w:basedOn w:val="ZsysbasisKWR"/>
    <w:next w:val="BasistekstKWR"/>
    <w:uiPriority w:val="4"/>
    <w:rsid w:val="00111600"/>
    <w:pPr>
      <w:keepNext/>
      <w:keepLines/>
      <w:spacing w:before="280" w:after="800" w:line="560" w:lineRule="exact"/>
    </w:pPr>
    <w:rPr>
      <w:rFonts w:ascii="Calibri" w:hAnsi="Calibri"/>
      <w:b/>
      <w:bCs/>
      <w:sz w:val="44"/>
      <w:szCs w:val="32"/>
    </w:rPr>
  </w:style>
  <w:style w:type="paragraph" w:customStyle="1" w:styleId="BijlagekopzondernummerKWR">
    <w:name w:val="Bijlagekop zonder nummer KWR"/>
    <w:basedOn w:val="ZsysbasisKWR"/>
    <w:uiPriority w:val="4"/>
    <w:rsid w:val="00111600"/>
    <w:pPr>
      <w:spacing w:before="280"/>
    </w:pPr>
    <w:rPr>
      <w:rFonts w:ascii="Calibri" w:hAnsi="Calibri"/>
      <w:b/>
    </w:rPr>
  </w:style>
  <w:style w:type="paragraph" w:customStyle="1" w:styleId="KaderkopKWR">
    <w:name w:val="Kaderkop KWR"/>
    <w:basedOn w:val="ZsysbasisKWR"/>
    <w:next w:val="KadertekstKWR"/>
    <w:uiPriority w:val="4"/>
    <w:rsid w:val="009016F5"/>
    <w:pPr>
      <w:keepNext/>
      <w:keepLines/>
    </w:pPr>
    <w:rPr>
      <w:rFonts w:ascii="Calibri" w:hAnsi="Calibri"/>
      <w:b/>
      <w:sz w:val="24"/>
    </w:rPr>
  </w:style>
  <w:style w:type="paragraph" w:customStyle="1" w:styleId="KadertekstKWR">
    <w:name w:val="Kadertekst KWR"/>
    <w:basedOn w:val="ZsysbasisKWR"/>
    <w:uiPriority w:val="4"/>
    <w:rsid w:val="009016F5"/>
    <w:pPr>
      <w:keepLines/>
    </w:pPr>
    <w:rPr>
      <w:color w:val="00B9EA" w:themeColor="accent1"/>
    </w:rPr>
  </w:style>
  <w:style w:type="paragraph" w:customStyle="1" w:styleId="BijschrifttabelKWR">
    <w:name w:val="Bijschrift tabel KWR"/>
    <w:basedOn w:val="ZsysbasisKWR"/>
    <w:next w:val="BasistekstKWR"/>
    <w:uiPriority w:val="4"/>
    <w:rsid w:val="00181E19"/>
    <w:pPr>
      <w:spacing w:before="360" w:after="240" w:line="200" w:lineRule="atLeast"/>
      <w:ind w:right="2835"/>
    </w:pPr>
    <w:rPr>
      <w:rFonts w:ascii="Calibri" w:hAnsi="Calibri"/>
      <w:i/>
      <w:sz w:val="16"/>
    </w:rPr>
  </w:style>
  <w:style w:type="table" w:customStyle="1" w:styleId="TabelstijlkleinKWR">
    <w:name w:val="Tabelstijl klein KWR"/>
    <w:basedOn w:val="TableNormal"/>
    <w:uiPriority w:val="99"/>
    <w:rsid w:val="0095429B"/>
    <w:pPr>
      <w:spacing w:line="240" w:lineRule="auto"/>
    </w:pPr>
    <w:tblPr>
      <w:tblBorders>
        <w:insideH w:val="single" w:sz="4" w:space="0" w:color="B3B3B3" w:themeColor="accent3"/>
        <w:insideV w:val="single" w:sz="4" w:space="0" w:color="B3B3B3" w:themeColor="accent3"/>
      </w:tblBorders>
      <w:tblCellMar>
        <w:left w:w="170" w:type="dxa"/>
        <w:bottom w:w="60" w:type="dxa"/>
        <w:right w:w="113" w:type="dxa"/>
      </w:tblCellMar>
    </w:tblPr>
  </w:style>
  <w:style w:type="paragraph" w:customStyle="1" w:styleId="TabeltekstblauwKWR">
    <w:name w:val="Tabeltekst blauw KWR"/>
    <w:basedOn w:val="ZsysbasistabeltekstKWR"/>
    <w:uiPriority w:val="4"/>
    <w:rsid w:val="00BE6537"/>
    <w:rPr>
      <w:color w:val="00B9EA" w:themeColor="accent1"/>
    </w:rPr>
  </w:style>
  <w:style w:type="table" w:customStyle="1" w:styleId="TabelstijlgrootKWR">
    <w:name w:val="Tabelstijl groot KWR"/>
    <w:basedOn w:val="TableNormal"/>
    <w:uiPriority w:val="99"/>
    <w:rsid w:val="00D93E10"/>
    <w:pPr>
      <w:spacing w:line="240" w:lineRule="auto"/>
    </w:pPr>
    <w:tblPr>
      <w:tblStyleRowBandSize w:val="1"/>
      <w:tblBorders>
        <w:bottom w:val="single" w:sz="4" w:space="0" w:color="B3B3B3" w:themeColor="accent3"/>
        <w:insideV w:val="single" w:sz="4" w:space="0" w:color="B3B3B3" w:themeColor="accent3"/>
      </w:tblBorders>
      <w:tblCellMar>
        <w:left w:w="170" w:type="dxa"/>
        <w:bottom w:w="60" w:type="dxa"/>
        <w:right w:w="113" w:type="dxa"/>
      </w:tblCellMar>
    </w:tblPr>
    <w:tblStylePr w:type="firstRow">
      <w:tblPr/>
      <w:tcPr>
        <w:tcBorders>
          <w:top w:val="single" w:sz="4" w:space="0" w:color="B3B3B3" w:themeColor="accent3"/>
          <w:left w:val="nil"/>
          <w:bottom w:val="single" w:sz="4" w:space="0" w:color="B3B3B3" w:themeColor="accent3"/>
          <w:right w:val="nil"/>
          <w:insideH w:val="nil"/>
          <w:insideV w:val="nil"/>
          <w:tl2br w:val="nil"/>
          <w:tr2bl w:val="nil"/>
        </w:tcBorders>
        <w:shd w:val="clear" w:color="auto" w:fill="E5F8FD"/>
      </w:tcPr>
    </w:tblStylePr>
    <w:tblStylePr w:type="band2Horz">
      <w:tblPr/>
      <w:tcPr>
        <w:shd w:val="clear" w:color="auto" w:fill="E5F8FD"/>
      </w:tcPr>
    </w:tblStylePr>
  </w:style>
  <w:style w:type="character" w:customStyle="1" w:styleId="ZsysbasisdocumentgegevensKWRChar">
    <w:name w:val="Zsysbasisdocumentgegevens KWR Char"/>
    <w:basedOn w:val="ZsysbasisKWRChar"/>
    <w:link w:val="ZsysbasisdocumentgegevensKWR"/>
    <w:uiPriority w:val="4"/>
    <w:semiHidden/>
    <w:rsid w:val="00B56091"/>
    <w:rPr>
      <w:rFonts w:ascii="Calibri Light" w:hAnsi="Calibri Light" w:cs="Maiandra GD"/>
      <w:noProof/>
      <w:color w:val="000000" w:themeColor="text1"/>
      <w:sz w:val="18"/>
      <w:szCs w:val="18"/>
    </w:rPr>
  </w:style>
  <w:style w:type="character" w:customStyle="1" w:styleId="AfzendergegevenskopjeKWRChar">
    <w:name w:val="Afzendergegevens kopje KWR Char"/>
    <w:basedOn w:val="ZsysbasisdocumentgegevensKWRChar"/>
    <w:link w:val="AfzendergegevenskopjeKWR"/>
    <w:uiPriority w:val="4"/>
    <w:rsid w:val="00B56091"/>
    <w:rPr>
      <w:rFonts w:ascii="Calibri Light" w:hAnsi="Calibri Light" w:cs="Maiandra GD"/>
      <w:noProof/>
      <w:color w:val="00B9EA" w:themeColor="accent1"/>
      <w:sz w:val="16"/>
      <w:szCs w:val="18"/>
    </w:rPr>
  </w:style>
  <w:style w:type="character" w:customStyle="1" w:styleId="AfzendergegevensaccenttekenopmaakKWR">
    <w:name w:val="Afzendergegevens accent tekenopmaak KWR"/>
    <w:basedOn w:val="DefaultParagraphFont"/>
    <w:uiPriority w:val="4"/>
    <w:rsid w:val="00B56091"/>
    <w:rPr>
      <w:color w:val="00B9EA" w:themeColor="accent1"/>
    </w:rPr>
  </w:style>
  <w:style w:type="table" w:styleId="MediumShading2">
    <w:name w:val="Medium Shading 2"/>
    <w:basedOn w:val="TableNormal"/>
    <w:uiPriority w:val="64"/>
    <w:semiHidden/>
    <w:unhideWhenUsed/>
    <w:rsid w:val="004E56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E56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E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EA" w:themeFill="accent1"/>
      </w:tcPr>
    </w:tblStylePr>
    <w:tblStylePr w:type="lastCol">
      <w:rPr>
        <w:b/>
        <w:bCs/>
        <w:color w:val="FFFFFF" w:themeColor="background1"/>
      </w:rPr>
      <w:tblPr/>
      <w:tcPr>
        <w:tcBorders>
          <w:left w:val="nil"/>
          <w:right w:val="nil"/>
          <w:insideH w:val="nil"/>
          <w:insideV w:val="nil"/>
        </w:tcBorders>
        <w:shd w:val="clear" w:color="auto" w:fill="00B9E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unhideWhenUsed/>
    <w:rsid w:val="004E56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E5611"/>
    <w:pPr>
      <w:spacing w:line="240" w:lineRule="auto"/>
    </w:pPr>
    <w:rPr>
      <w:color w:val="000000" w:themeColor="text1"/>
    </w:rPr>
    <w:tblPr>
      <w:tblStyleRowBandSize w:val="1"/>
      <w:tblStyleColBandSize w:val="1"/>
      <w:tblBorders>
        <w:top w:val="single" w:sz="8" w:space="0" w:color="00B9EA" w:themeColor="accent1"/>
        <w:bottom w:val="single" w:sz="8" w:space="0" w:color="00B9EA" w:themeColor="accent1"/>
      </w:tblBorders>
    </w:tblPr>
    <w:tblStylePr w:type="firstRow">
      <w:rPr>
        <w:rFonts w:asciiTheme="majorHAnsi" w:eastAsiaTheme="majorEastAsia" w:hAnsiTheme="majorHAnsi" w:cstheme="majorBidi"/>
      </w:rPr>
      <w:tblPr/>
      <w:tcPr>
        <w:tcBorders>
          <w:top w:val="nil"/>
          <w:bottom w:val="single" w:sz="8" w:space="0" w:color="00B9EA" w:themeColor="accent1"/>
        </w:tcBorders>
      </w:tcPr>
    </w:tblStylePr>
    <w:tblStylePr w:type="lastRow">
      <w:rPr>
        <w:b/>
        <w:bCs/>
        <w:color w:val="000000" w:themeColor="text2"/>
      </w:rPr>
      <w:tblPr/>
      <w:tcPr>
        <w:tcBorders>
          <w:top w:val="single" w:sz="8" w:space="0" w:color="00B9EA" w:themeColor="accent1"/>
          <w:bottom w:val="single" w:sz="8" w:space="0" w:color="00B9EA" w:themeColor="accent1"/>
        </w:tcBorders>
      </w:tcPr>
    </w:tblStylePr>
    <w:tblStylePr w:type="firstCol">
      <w:rPr>
        <w:b/>
        <w:bCs/>
      </w:rPr>
    </w:tblStylePr>
    <w:tblStylePr w:type="lastCol">
      <w:rPr>
        <w:b/>
        <w:bCs/>
      </w:rPr>
      <w:tblPr/>
      <w:tcPr>
        <w:tcBorders>
          <w:top w:val="single" w:sz="8" w:space="0" w:color="00B9EA" w:themeColor="accent1"/>
          <w:bottom w:val="single" w:sz="8" w:space="0" w:color="00B9EA" w:themeColor="accent1"/>
        </w:tcBorders>
      </w:tcPr>
    </w:tblStylePr>
    <w:tblStylePr w:type="band1Vert">
      <w:tblPr/>
      <w:tcPr>
        <w:shd w:val="clear" w:color="auto" w:fill="BAF0FF" w:themeFill="accent1" w:themeFillTint="3F"/>
      </w:tcPr>
    </w:tblStylePr>
    <w:tblStylePr w:type="band1Horz">
      <w:tblPr/>
      <w:tcPr>
        <w:shd w:val="clear" w:color="auto" w:fill="BAF0FF" w:themeFill="accent1" w:themeFillTint="3F"/>
      </w:tcPr>
    </w:tblStylePr>
  </w:style>
  <w:style w:type="table" w:styleId="MediumList2">
    <w:name w:val="Medium List 2"/>
    <w:basedOn w:val="TableNormal"/>
    <w:uiPriority w:val="66"/>
    <w:semiHidden/>
    <w:unhideWhenUsed/>
    <w:rsid w:val="004E56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73"/>
    <w:semiHidden/>
    <w:unhideWhenUsed/>
    <w:rsid w:val="004E56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
    <w:name w:val="Colorful Shading"/>
    <w:basedOn w:val="TableNormal"/>
    <w:uiPriority w:val="71"/>
    <w:semiHidden/>
    <w:unhideWhenUsed/>
    <w:rsid w:val="004E5611"/>
    <w:pPr>
      <w:spacing w:line="240" w:lineRule="auto"/>
    </w:pPr>
    <w:rPr>
      <w:color w:val="000000" w:themeColor="text1"/>
    </w:rPr>
    <w:tblPr>
      <w:tblStyleRowBandSize w:val="1"/>
      <w:tblStyleColBandSize w:val="1"/>
      <w:tblBorders>
        <w:top w:val="single" w:sz="24" w:space="0" w:color="0E32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E32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4E56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B272F" w:themeFill="accent2" w:themeFillShade="CC"/>
      </w:tcPr>
    </w:tblStylePr>
    <w:tblStylePr w:type="lastRow">
      <w:rPr>
        <w:b/>
        <w:bCs/>
        <w:color w:val="0B272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unhideWhenUsed/>
    <w:rsid w:val="004E56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E5611"/>
    <w:pPr>
      <w:spacing w:line="240" w:lineRule="auto"/>
    </w:p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insideH w:val="single" w:sz="8" w:space="0" w:color="00B9EA" w:themeColor="accent1"/>
        <w:insideV w:val="single" w:sz="8" w:space="0" w:color="00B9E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EA" w:themeColor="accent1"/>
          <w:left w:val="single" w:sz="8" w:space="0" w:color="00B9EA" w:themeColor="accent1"/>
          <w:bottom w:val="single" w:sz="18" w:space="0" w:color="00B9EA" w:themeColor="accent1"/>
          <w:right w:val="single" w:sz="8" w:space="0" w:color="00B9EA" w:themeColor="accent1"/>
          <w:insideH w:val="nil"/>
          <w:insideV w:val="single" w:sz="8" w:space="0" w:color="00B9E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EA" w:themeColor="accent1"/>
          <w:left w:val="single" w:sz="8" w:space="0" w:color="00B9EA" w:themeColor="accent1"/>
          <w:bottom w:val="single" w:sz="8" w:space="0" w:color="00B9EA" w:themeColor="accent1"/>
          <w:right w:val="single" w:sz="8" w:space="0" w:color="00B9EA" w:themeColor="accent1"/>
          <w:insideH w:val="nil"/>
          <w:insideV w:val="single" w:sz="8" w:space="0" w:color="00B9E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EA" w:themeColor="accent1"/>
          <w:left w:val="single" w:sz="8" w:space="0" w:color="00B9EA" w:themeColor="accent1"/>
          <w:bottom w:val="single" w:sz="8" w:space="0" w:color="00B9EA" w:themeColor="accent1"/>
          <w:right w:val="single" w:sz="8" w:space="0" w:color="00B9EA" w:themeColor="accent1"/>
        </w:tcBorders>
      </w:tcPr>
    </w:tblStylePr>
    <w:tblStylePr w:type="band1Vert">
      <w:tblPr/>
      <w:tcPr>
        <w:tcBorders>
          <w:top w:val="single" w:sz="8" w:space="0" w:color="00B9EA" w:themeColor="accent1"/>
          <w:left w:val="single" w:sz="8" w:space="0" w:color="00B9EA" w:themeColor="accent1"/>
          <w:bottom w:val="single" w:sz="8" w:space="0" w:color="00B9EA" w:themeColor="accent1"/>
          <w:right w:val="single" w:sz="8" w:space="0" w:color="00B9EA" w:themeColor="accent1"/>
        </w:tcBorders>
        <w:shd w:val="clear" w:color="auto" w:fill="BAF0FF" w:themeFill="accent1" w:themeFillTint="3F"/>
      </w:tcPr>
    </w:tblStylePr>
    <w:tblStylePr w:type="band1Horz">
      <w:tblPr/>
      <w:tcPr>
        <w:tcBorders>
          <w:top w:val="single" w:sz="8" w:space="0" w:color="00B9EA" w:themeColor="accent1"/>
          <w:left w:val="single" w:sz="8" w:space="0" w:color="00B9EA" w:themeColor="accent1"/>
          <w:bottom w:val="single" w:sz="8" w:space="0" w:color="00B9EA" w:themeColor="accent1"/>
          <w:right w:val="single" w:sz="8" w:space="0" w:color="00B9EA" w:themeColor="accent1"/>
          <w:insideV w:val="single" w:sz="8" w:space="0" w:color="00B9EA" w:themeColor="accent1"/>
        </w:tcBorders>
        <w:shd w:val="clear" w:color="auto" w:fill="BAF0FF" w:themeFill="accent1" w:themeFillTint="3F"/>
      </w:tcPr>
    </w:tblStylePr>
    <w:tblStylePr w:type="band2Horz">
      <w:tblPr/>
      <w:tcPr>
        <w:tcBorders>
          <w:top w:val="single" w:sz="8" w:space="0" w:color="00B9EA" w:themeColor="accent1"/>
          <w:left w:val="single" w:sz="8" w:space="0" w:color="00B9EA" w:themeColor="accent1"/>
          <w:bottom w:val="single" w:sz="8" w:space="0" w:color="00B9EA" w:themeColor="accent1"/>
          <w:right w:val="single" w:sz="8" w:space="0" w:color="00B9EA" w:themeColor="accent1"/>
          <w:insideV w:val="single" w:sz="8" w:space="0" w:color="00B9EA" w:themeColor="accent1"/>
        </w:tcBorders>
      </w:tcPr>
    </w:tblStylePr>
  </w:style>
  <w:style w:type="table" w:styleId="LightShading">
    <w:name w:val="Light Shading"/>
    <w:basedOn w:val="TableNormal"/>
    <w:uiPriority w:val="60"/>
    <w:semiHidden/>
    <w:unhideWhenUsed/>
    <w:rsid w:val="004E56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E5611"/>
    <w:pPr>
      <w:spacing w:line="240" w:lineRule="auto"/>
    </w:pPr>
    <w:rPr>
      <w:color w:val="0089AF" w:themeColor="accent1" w:themeShade="BF"/>
    </w:rPr>
    <w:tblPr>
      <w:tblStyleRowBandSize w:val="1"/>
      <w:tblStyleColBandSize w:val="1"/>
      <w:tblBorders>
        <w:top w:val="single" w:sz="8" w:space="0" w:color="00B9EA" w:themeColor="accent1"/>
        <w:bottom w:val="single" w:sz="8" w:space="0" w:color="00B9EA" w:themeColor="accent1"/>
      </w:tblBorders>
    </w:tblPr>
    <w:tblStylePr w:type="firstRow">
      <w:pPr>
        <w:spacing w:before="0" w:after="0" w:line="240" w:lineRule="auto"/>
      </w:pPr>
      <w:rPr>
        <w:b/>
        <w:bCs/>
      </w:rPr>
      <w:tblPr/>
      <w:tcPr>
        <w:tcBorders>
          <w:top w:val="single" w:sz="8" w:space="0" w:color="00B9EA" w:themeColor="accent1"/>
          <w:left w:val="nil"/>
          <w:bottom w:val="single" w:sz="8" w:space="0" w:color="00B9EA" w:themeColor="accent1"/>
          <w:right w:val="nil"/>
          <w:insideH w:val="nil"/>
          <w:insideV w:val="nil"/>
        </w:tcBorders>
      </w:tcPr>
    </w:tblStylePr>
    <w:tblStylePr w:type="lastRow">
      <w:pPr>
        <w:spacing w:before="0" w:after="0" w:line="240" w:lineRule="auto"/>
      </w:pPr>
      <w:rPr>
        <w:b/>
        <w:bCs/>
      </w:rPr>
      <w:tblPr/>
      <w:tcPr>
        <w:tcBorders>
          <w:top w:val="single" w:sz="8" w:space="0" w:color="00B9EA" w:themeColor="accent1"/>
          <w:left w:val="nil"/>
          <w:bottom w:val="single" w:sz="8" w:space="0" w:color="00B9E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0FF" w:themeFill="accent1" w:themeFillTint="3F"/>
      </w:tcPr>
    </w:tblStylePr>
    <w:tblStylePr w:type="band1Horz">
      <w:tblPr/>
      <w:tcPr>
        <w:tcBorders>
          <w:left w:val="nil"/>
          <w:right w:val="nil"/>
          <w:insideH w:val="nil"/>
          <w:insideV w:val="nil"/>
        </w:tcBorders>
        <w:shd w:val="clear" w:color="auto" w:fill="BAF0FF" w:themeFill="accent1" w:themeFillTint="3F"/>
      </w:tcPr>
    </w:tblStylePr>
  </w:style>
  <w:style w:type="table" w:styleId="LightList">
    <w:name w:val="Light List"/>
    <w:basedOn w:val="TableNormal"/>
    <w:uiPriority w:val="61"/>
    <w:semiHidden/>
    <w:unhideWhenUsed/>
    <w:rsid w:val="004E56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E5611"/>
    <w:pPr>
      <w:spacing w:line="240" w:lineRule="auto"/>
    </w:pPr>
    <w:tblPr>
      <w:tblStyleRowBandSize w:val="1"/>
      <w:tblStyleColBandSize w:val="1"/>
      <w:tblBorders>
        <w:top w:val="single" w:sz="8" w:space="0" w:color="00B9EA" w:themeColor="accent1"/>
        <w:left w:val="single" w:sz="8" w:space="0" w:color="00B9EA" w:themeColor="accent1"/>
        <w:bottom w:val="single" w:sz="8" w:space="0" w:color="00B9EA" w:themeColor="accent1"/>
        <w:right w:val="single" w:sz="8" w:space="0" w:color="00B9EA" w:themeColor="accent1"/>
      </w:tblBorders>
    </w:tblPr>
    <w:tblStylePr w:type="firstRow">
      <w:pPr>
        <w:spacing w:before="0" w:after="0" w:line="240" w:lineRule="auto"/>
      </w:pPr>
      <w:rPr>
        <w:b/>
        <w:bCs/>
        <w:color w:val="FFFFFF" w:themeColor="background1"/>
      </w:rPr>
      <w:tblPr/>
      <w:tcPr>
        <w:shd w:val="clear" w:color="auto" w:fill="00B9EA" w:themeFill="accent1"/>
      </w:tcPr>
    </w:tblStylePr>
    <w:tblStylePr w:type="lastRow">
      <w:pPr>
        <w:spacing w:before="0" w:after="0" w:line="240" w:lineRule="auto"/>
      </w:pPr>
      <w:rPr>
        <w:b/>
        <w:bCs/>
      </w:rPr>
      <w:tblPr/>
      <w:tcPr>
        <w:tcBorders>
          <w:top w:val="double" w:sz="6" w:space="0" w:color="00B9EA" w:themeColor="accent1"/>
          <w:left w:val="single" w:sz="8" w:space="0" w:color="00B9EA" w:themeColor="accent1"/>
          <w:bottom w:val="single" w:sz="8" w:space="0" w:color="00B9EA" w:themeColor="accent1"/>
          <w:right w:val="single" w:sz="8" w:space="0" w:color="00B9EA" w:themeColor="accent1"/>
        </w:tcBorders>
      </w:tcPr>
    </w:tblStylePr>
    <w:tblStylePr w:type="firstCol">
      <w:rPr>
        <w:b/>
        <w:bCs/>
      </w:rPr>
    </w:tblStylePr>
    <w:tblStylePr w:type="lastCol">
      <w:rPr>
        <w:b/>
        <w:bCs/>
      </w:rPr>
    </w:tblStylePr>
    <w:tblStylePr w:type="band1Vert">
      <w:tblPr/>
      <w:tcPr>
        <w:tcBorders>
          <w:top w:val="single" w:sz="8" w:space="0" w:color="00B9EA" w:themeColor="accent1"/>
          <w:left w:val="single" w:sz="8" w:space="0" w:color="00B9EA" w:themeColor="accent1"/>
          <w:bottom w:val="single" w:sz="8" w:space="0" w:color="00B9EA" w:themeColor="accent1"/>
          <w:right w:val="single" w:sz="8" w:space="0" w:color="00B9EA" w:themeColor="accent1"/>
        </w:tcBorders>
      </w:tcPr>
    </w:tblStylePr>
    <w:tblStylePr w:type="band1Horz">
      <w:tblPr/>
      <w:tcPr>
        <w:tcBorders>
          <w:top w:val="single" w:sz="8" w:space="0" w:color="00B9EA" w:themeColor="accent1"/>
          <w:left w:val="single" w:sz="8" w:space="0" w:color="00B9EA" w:themeColor="accent1"/>
          <w:bottom w:val="single" w:sz="8" w:space="0" w:color="00B9EA" w:themeColor="accent1"/>
          <w:right w:val="single" w:sz="8" w:space="0" w:color="00B9EA" w:themeColor="accent1"/>
        </w:tcBorders>
      </w:tcPr>
    </w:tblStylePr>
  </w:style>
  <w:style w:type="table" w:customStyle="1" w:styleId="ListTable1Light1">
    <w:name w:val="List Table 1 Light1"/>
    <w:basedOn w:val="TableNormal"/>
    <w:uiPriority w:val="46"/>
    <w:semiHidden/>
    <w:rsid w:val="004E56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4E5611"/>
    <w:pPr>
      <w:spacing w:line="240" w:lineRule="auto"/>
    </w:pPr>
    <w:tblPr>
      <w:tblStyleRowBandSize w:val="1"/>
      <w:tblStyleColBandSize w:val="1"/>
    </w:tblPr>
    <w:tblStylePr w:type="firstRow">
      <w:rPr>
        <w:b/>
        <w:bCs/>
      </w:rPr>
      <w:tblPr/>
      <w:tcPr>
        <w:tcBorders>
          <w:bottom w:val="single" w:sz="4" w:space="0" w:color="59DBFF" w:themeColor="accent1" w:themeTint="99"/>
        </w:tcBorders>
      </w:tcPr>
    </w:tblStylePr>
    <w:tblStylePr w:type="lastRow">
      <w:rPr>
        <w:b/>
        <w:bCs/>
      </w:rPr>
      <w:tblPr/>
      <w:tcPr>
        <w:tcBorders>
          <w:top w:val="single" w:sz="4" w:space="0" w:color="59DBFF" w:themeColor="accent1" w:themeTint="99"/>
        </w:tcBorders>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ListTable1Light-Accent21">
    <w:name w:val="List Table 1 Light - Accent 21"/>
    <w:basedOn w:val="TableNormal"/>
    <w:uiPriority w:val="46"/>
    <w:semiHidden/>
    <w:rsid w:val="004E5611"/>
    <w:pPr>
      <w:spacing w:line="240" w:lineRule="auto"/>
    </w:pPr>
    <w:tblPr>
      <w:tblStyleRowBandSize w:val="1"/>
      <w:tblStyleColBandSize w:val="1"/>
    </w:tblPr>
    <w:tblStylePr w:type="firstRow">
      <w:rPr>
        <w:b/>
        <w:bCs/>
      </w:rPr>
      <w:tblPr/>
      <w:tcPr>
        <w:tcBorders>
          <w:bottom w:val="single" w:sz="4" w:space="0" w:color="2FA9C8" w:themeColor="accent2" w:themeTint="99"/>
        </w:tcBorders>
      </w:tcPr>
    </w:tblStylePr>
    <w:tblStylePr w:type="lastRow">
      <w:rPr>
        <w:b/>
        <w:bCs/>
      </w:rPr>
      <w:tblPr/>
      <w:tcPr>
        <w:tcBorders>
          <w:top w:val="single" w:sz="4" w:space="0" w:color="2FA9C8" w:themeColor="accent2" w:themeTint="99"/>
        </w:tcBorders>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ListTable1Light-Accent31">
    <w:name w:val="List Table 1 Light - Accent 31"/>
    <w:basedOn w:val="TableNormal"/>
    <w:uiPriority w:val="46"/>
    <w:semiHidden/>
    <w:rsid w:val="004E5611"/>
    <w:pPr>
      <w:spacing w:line="240" w:lineRule="auto"/>
    </w:pPr>
    <w:tblPr>
      <w:tblStyleRowBandSize w:val="1"/>
      <w:tblStyleColBandSize w:val="1"/>
    </w:tblPr>
    <w:tblStylePr w:type="firstRow">
      <w:rPr>
        <w:b/>
        <w:bCs/>
      </w:rPr>
      <w:tblPr/>
      <w:tcPr>
        <w:tcBorders>
          <w:bottom w:val="single" w:sz="4" w:space="0" w:color="D1D1D1" w:themeColor="accent3" w:themeTint="99"/>
        </w:tcBorders>
      </w:tcPr>
    </w:tblStylePr>
    <w:tblStylePr w:type="lastRow">
      <w:rPr>
        <w:b/>
        <w:bCs/>
      </w:rPr>
      <w:tblPr/>
      <w:tcPr>
        <w:tcBorders>
          <w:top w:val="single" w:sz="4" w:space="0" w:color="D1D1D1"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ListTable1Light-Accent41">
    <w:name w:val="List Table 1 Light - Accent 41"/>
    <w:basedOn w:val="TableNormal"/>
    <w:uiPriority w:val="46"/>
    <w:semiHidden/>
    <w:rsid w:val="004E5611"/>
    <w:pPr>
      <w:spacing w:line="240" w:lineRule="auto"/>
    </w:pPr>
    <w:tblPr>
      <w:tblStyleRowBandSize w:val="1"/>
      <w:tblStyleColBandSize w:val="1"/>
    </w:tblPr>
    <w:tblStylePr w:type="firstRow">
      <w:rPr>
        <w:b/>
        <w:bCs/>
      </w:rPr>
      <w:tblPr/>
      <w:tcPr>
        <w:tcBorders>
          <w:bottom w:val="single" w:sz="4" w:space="0" w:color="59DBFF" w:themeColor="accent4" w:themeTint="99"/>
        </w:tcBorders>
      </w:tcPr>
    </w:tblStylePr>
    <w:tblStylePr w:type="lastRow">
      <w:rPr>
        <w:b/>
        <w:bCs/>
      </w:rPr>
      <w:tblPr/>
      <w:tcPr>
        <w:tcBorders>
          <w:top w:val="single" w:sz="4" w:space="0" w:color="59DBFF" w:themeColor="accent4" w:themeTint="99"/>
        </w:tcBorders>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ListTable1Light-Accent51">
    <w:name w:val="List Table 1 Light - Accent 51"/>
    <w:basedOn w:val="TableNormal"/>
    <w:uiPriority w:val="46"/>
    <w:semiHidden/>
    <w:rsid w:val="004E5611"/>
    <w:pPr>
      <w:spacing w:line="240" w:lineRule="auto"/>
    </w:pPr>
    <w:tblPr>
      <w:tblStyleRowBandSize w:val="1"/>
      <w:tblStyleColBandSize w:val="1"/>
    </w:tblPr>
    <w:tblStylePr w:type="firstRow">
      <w:rPr>
        <w:b/>
        <w:bCs/>
      </w:rPr>
      <w:tblPr/>
      <w:tcPr>
        <w:tcBorders>
          <w:bottom w:val="single" w:sz="4" w:space="0" w:color="2FA9C8" w:themeColor="accent5" w:themeTint="99"/>
        </w:tcBorders>
      </w:tcPr>
    </w:tblStylePr>
    <w:tblStylePr w:type="lastRow">
      <w:rPr>
        <w:b/>
        <w:bCs/>
      </w:rPr>
      <w:tblPr/>
      <w:tcPr>
        <w:tcBorders>
          <w:top w:val="single" w:sz="4" w:space="0" w:color="2FA9C8" w:themeColor="accent5" w:themeTint="99"/>
        </w:tcBorders>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ListTable1Light-Accent61">
    <w:name w:val="List Table 1 Light - Accent 61"/>
    <w:basedOn w:val="TableNormal"/>
    <w:uiPriority w:val="46"/>
    <w:semiHidden/>
    <w:rsid w:val="004E5611"/>
    <w:pPr>
      <w:spacing w:line="240" w:lineRule="auto"/>
    </w:pPr>
    <w:tblPr>
      <w:tblStyleRowBandSize w:val="1"/>
      <w:tblStyleColBandSize w:val="1"/>
    </w:tblPr>
    <w:tblStylePr w:type="firstRow">
      <w:rPr>
        <w:b/>
        <w:bCs/>
      </w:rPr>
      <w:tblPr/>
      <w:tcPr>
        <w:tcBorders>
          <w:bottom w:val="single" w:sz="4" w:space="0" w:color="D1D1D1" w:themeColor="accent6" w:themeTint="99"/>
        </w:tcBorders>
      </w:tcPr>
    </w:tblStylePr>
    <w:tblStylePr w:type="lastRow">
      <w:rPr>
        <w:b/>
        <w:bCs/>
      </w:rPr>
      <w:tblPr/>
      <w:tcPr>
        <w:tcBorders>
          <w:top w:val="single" w:sz="4" w:space="0" w:color="D1D1D1" w:themeColor="accent6" w:themeTint="99"/>
        </w:tcBorders>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ListTable21">
    <w:name w:val="List Table 21"/>
    <w:basedOn w:val="TableNormal"/>
    <w:uiPriority w:val="47"/>
    <w:semiHidden/>
    <w:rsid w:val="004E56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4E5611"/>
    <w:pPr>
      <w:spacing w:line="240" w:lineRule="auto"/>
    </w:pPr>
    <w:tblPr>
      <w:tblStyleRowBandSize w:val="1"/>
      <w:tblStyleColBandSize w:val="1"/>
      <w:tblBorders>
        <w:top w:val="single" w:sz="4" w:space="0" w:color="59DBFF" w:themeColor="accent1" w:themeTint="99"/>
        <w:bottom w:val="single" w:sz="4" w:space="0" w:color="59DBFF" w:themeColor="accent1" w:themeTint="99"/>
        <w:insideH w:val="single" w:sz="4" w:space="0" w:color="59D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ListTable2-Accent21">
    <w:name w:val="List Table 2 - Accent 21"/>
    <w:basedOn w:val="TableNormal"/>
    <w:uiPriority w:val="47"/>
    <w:semiHidden/>
    <w:rsid w:val="004E5611"/>
    <w:pPr>
      <w:spacing w:line="240" w:lineRule="auto"/>
    </w:pPr>
    <w:tblPr>
      <w:tblStyleRowBandSize w:val="1"/>
      <w:tblStyleColBandSize w:val="1"/>
      <w:tblBorders>
        <w:top w:val="single" w:sz="4" w:space="0" w:color="2FA9C8" w:themeColor="accent2" w:themeTint="99"/>
        <w:bottom w:val="single" w:sz="4" w:space="0" w:color="2FA9C8" w:themeColor="accent2" w:themeTint="99"/>
        <w:insideH w:val="single" w:sz="4" w:space="0" w:color="2FA9C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ListTable2-Accent31">
    <w:name w:val="List Table 2 - Accent 31"/>
    <w:basedOn w:val="TableNormal"/>
    <w:uiPriority w:val="47"/>
    <w:semiHidden/>
    <w:rsid w:val="004E5611"/>
    <w:pPr>
      <w:spacing w:line="240" w:lineRule="auto"/>
    </w:pPr>
    <w:tblPr>
      <w:tblStyleRowBandSize w:val="1"/>
      <w:tblStyleColBandSize w:val="1"/>
      <w:tblBorders>
        <w:top w:val="single" w:sz="4" w:space="0" w:color="D1D1D1" w:themeColor="accent3" w:themeTint="99"/>
        <w:bottom w:val="single" w:sz="4" w:space="0" w:color="D1D1D1" w:themeColor="accent3" w:themeTint="99"/>
        <w:insideH w:val="single" w:sz="4" w:space="0" w:color="D1D1D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ListTable2-Accent41">
    <w:name w:val="List Table 2 - Accent 41"/>
    <w:basedOn w:val="TableNormal"/>
    <w:uiPriority w:val="47"/>
    <w:semiHidden/>
    <w:rsid w:val="004E5611"/>
    <w:pPr>
      <w:spacing w:line="240" w:lineRule="auto"/>
    </w:pPr>
    <w:tblPr>
      <w:tblStyleRowBandSize w:val="1"/>
      <w:tblStyleColBandSize w:val="1"/>
      <w:tblBorders>
        <w:top w:val="single" w:sz="4" w:space="0" w:color="59DBFF" w:themeColor="accent4" w:themeTint="99"/>
        <w:bottom w:val="single" w:sz="4" w:space="0" w:color="59DBFF" w:themeColor="accent4" w:themeTint="99"/>
        <w:insideH w:val="single" w:sz="4" w:space="0" w:color="59DB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ListTable2-Accent51">
    <w:name w:val="List Table 2 - Accent 51"/>
    <w:basedOn w:val="TableNormal"/>
    <w:uiPriority w:val="47"/>
    <w:semiHidden/>
    <w:rsid w:val="004E5611"/>
    <w:pPr>
      <w:spacing w:line="240" w:lineRule="auto"/>
    </w:pPr>
    <w:tblPr>
      <w:tblStyleRowBandSize w:val="1"/>
      <w:tblStyleColBandSize w:val="1"/>
      <w:tblBorders>
        <w:top w:val="single" w:sz="4" w:space="0" w:color="2FA9C8" w:themeColor="accent5" w:themeTint="99"/>
        <w:bottom w:val="single" w:sz="4" w:space="0" w:color="2FA9C8" w:themeColor="accent5" w:themeTint="99"/>
        <w:insideH w:val="single" w:sz="4" w:space="0" w:color="2FA9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ListTable2-Accent61">
    <w:name w:val="List Table 2 - Accent 61"/>
    <w:basedOn w:val="TableNormal"/>
    <w:uiPriority w:val="47"/>
    <w:semiHidden/>
    <w:rsid w:val="004E5611"/>
    <w:pPr>
      <w:spacing w:line="240" w:lineRule="auto"/>
    </w:pPr>
    <w:tblPr>
      <w:tblStyleRowBandSize w:val="1"/>
      <w:tblStyleColBandSize w:val="1"/>
      <w:tblBorders>
        <w:top w:val="single" w:sz="4" w:space="0" w:color="D1D1D1" w:themeColor="accent6" w:themeTint="99"/>
        <w:bottom w:val="single" w:sz="4" w:space="0" w:color="D1D1D1" w:themeColor="accent6" w:themeTint="99"/>
        <w:insideH w:val="single" w:sz="4" w:space="0" w:color="D1D1D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ListTable31">
    <w:name w:val="List Table 31"/>
    <w:basedOn w:val="TableNormal"/>
    <w:uiPriority w:val="48"/>
    <w:semiHidden/>
    <w:rsid w:val="004E56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4E5611"/>
    <w:pPr>
      <w:spacing w:line="240" w:lineRule="auto"/>
    </w:pPr>
    <w:tblPr>
      <w:tblStyleRowBandSize w:val="1"/>
      <w:tblStyleColBandSize w:val="1"/>
      <w:tblBorders>
        <w:top w:val="single" w:sz="4" w:space="0" w:color="00B9EA" w:themeColor="accent1"/>
        <w:left w:val="single" w:sz="4" w:space="0" w:color="00B9EA" w:themeColor="accent1"/>
        <w:bottom w:val="single" w:sz="4" w:space="0" w:color="00B9EA" w:themeColor="accent1"/>
        <w:right w:val="single" w:sz="4" w:space="0" w:color="00B9EA" w:themeColor="accent1"/>
      </w:tblBorders>
    </w:tblPr>
    <w:tblStylePr w:type="firstRow">
      <w:rPr>
        <w:b/>
        <w:bCs/>
        <w:color w:val="FFFFFF" w:themeColor="background1"/>
      </w:rPr>
      <w:tblPr/>
      <w:tcPr>
        <w:shd w:val="clear" w:color="auto" w:fill="00B9EA" w:themeFill="accent1"/>
      </w:tcPr>
    </w:tblStylePr>
    <w:tblStylePr w:type="lastRow">
      <w:rPr>
        <w:b/>
        <w:bCs/>
      </w:rPr>
      <w:tblPr/>
      <w:tcPr>
        <w:tcBorders>
          <w:top w:val="double" w:sz="4" w:space="0" w:color="00B9E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EA" w:themeColor="accent1"/>
          <w:right w:val="single" w:sz="4" w:space="0" w:color="00B9EA" w:themeColor="accent1"/>
        </w:tcBorders>
      </w:tcPr>
    </w:tblStylePr>
    <w:tblStylePr w:type="band1Horz">
      <w:tblPr/>
      <w:tcPr>
        <w:tcBorders>
          <w:top w:val="single" w:sz="4" w:space="0" w:color="00B9EA" w:themeColor="accent1"/>
          <w:bottom w:val="single" w:sz="4" w:space="0" w:color="00B9E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EA" w:themeColor="accent1"/>
          <w:left w:val="nil"/>
        </w:tcBorders>
      </w:tcPr>
    </w:tblStylePr>
    <w:tblStylePr w:type="swCell">
      <w:tblPr/>
      <w:tcPr>
        <w:tcBorders>
          <w:top w:val="double" w:sz="4" w:space="0" w:color="00B9EA" w:themeColor="accent1"/>
          <w:right w:val="nil"/>
        </w:tcBorders>
      </w:tcPr>
    </w:tblStylePr>
  </w:style>
  <w:style w:type="table" w:customStyle="1" w:styleId="ListTable3-Accent21">
    <w:name w:val="List Table 3 - Accent 21"/>
    <w:basedOn w:val="TableNormal"/>
    <w:uiPriority w:val="48"/>
    <w:semiHidden/>
    <w:rsid w:val="004E5611"/>
    <w:pPr>
      <w:spacing w:line="240" w:lineRule="auto"/>
    </w:pPr>
    <w:tblPr>
      <w:tblStyleRowBandSize w:val="1"/>
      <w:tblStyleColBandSize w:val="1"/>
      <w:tblBorders>
        <w:top w:val="single" w:sz="4" w:space="0" w:color="0E323B" w:themeColor="accent2"/>
        <w:left w:val="single" w:sz="4" w:space="0" w:color="0E323B" w:themeColor="accent2"/>
        <w:bottom w:val="single" w:sz="4" w:space="0" w:color="0E323B" w:themeColor="accent2"/>
        <w:right w:val="single" w:sz="4" w:space="0" w:color="0E323B" w:themeColor="accent2"/>
      </w:tblBorders>
    </w:tblPr>
    <w:tblStylePr w:type="firstRow">
      <w:rPr>
        <w:b/>
        <w:bCs/>
        <w:color w:val="FFFFFF" w:themeColor="background1"/>
      </w:rPr>
      <w:tblPr/>
      <w:tcPr>
        <w:shd w:val="clear" w:color="auto" w:fill="0E323B" w:themeFill="accent2"/>
      </w:tcPr>
    </w:tblStylePr>
    <w:tblStylePr w:type="lastRow">
      <w:rPr>
        <w:b/>
        <w:bCs/>
      </w:rPr>
      <w:tblPr/>
      <w:tcPr>
        <w:tcBorders>
          <w:top w:val="double" w:sz="4" w:space="0" w:color="0E32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323B" w:themeColor="accent2"/>
          <w:right w:val="single" w:sz="4" w:space="0" w:color="0E323B" w:themeColor="accent2"/>
        </w:tcBorders>
      </w:tcPr>
    </w:tblStylePr>
    <w:tblStylePr w:type="band1Horz">
      <w:tblPr/>
      <w:tcPr>
        <w:tcBorders>
          <w:top w:val="single" w:sz="4" w:space="0" w:color="0E323B" w:themeColor="accent2"/>
          <w:bottom w:val="single" w:sz="4" w:space="0" w:color="0E32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323B" w:themeColor="accent2"/>
          <w:left w:val="nil"/>
        </w:tcBorders>
      </w:tcPr>
    </w:tblStylePr>
    <w:tblStylePr w:type="swCell">
      <w:tblPr/>
      <w:tcPr>
        <w:tcBorders>
          <w:top w:val="double" w:sz="4" w:space="0" w:color="0E323B" w:themeColor="accent2"/>
          <w:right w:val="nil"/>
        </w:tcBorders>
      </w:tcPr>
    </w:tblStylePr>
  </w:style>
  <w:style w:type="table" w:customStyle="1" w:styleId="ListTable3-Accent31">
    <w:name w:val="List Table 3 - Accent 31"/>
    <w:basedOn w:val="TableNormal"/>
    <w:uiPriority w:val="48"/>
    <w:semiHidden/>
    <w:rsid w:val="004E5611"/>
    <w:pPr>
      <w:spacing w:line="240" w:lineRule="auto"/>
    </w:pPr>
    <w:tblPr>
      <w:tblStyleRowBandSize w:val="1"/>
      <w:tblStyleColBandSize w:val="1"/>
      <w:tblBorders>
        <w:top w:val="single" w:sz="4" w:space="0" w:color="B3B3B3" w:themeColor="accent3"/>
        <w:left w:val="single" w:sz="4" w:space="0" w:color="B3B3B3" w:themeColor="accent3"/>
        <w:bottom w:val="single" w:sz="4" w:space="0" w:color="B3B3B3" w:themeColor="accent3"/>
        <w:right w:val="single" w:sz="4" w:space="0" w:color="B3B3B3" w:themeColor="accent3"/>
      </w:tblBorders>
    </w:tblPr>
    <w:tblStylePr w:type="firstRow">
      <w:rPr>
        <w:b/>
        <w:bCs/>
        <w:color w:val="FFFFFF" w:themeColor="background1"/>
      </w:rPr>
      <w:tblPr/>
      <w:tcPr>
        <w:shd w:val="clear" w:color="auto" w:fill="B3B3B3" w:themeFill="accent3"/>
      </w:tcPr>
    </w:tblStylePr>
    <w:tblStylePr w:type="lastRow">
      <w:rPr>
        <w:b/>
        <w:bCs/>
      </w:rPr>
      <w:tblPr/>
      <w:tcPr>
        <w:tcBorders>
          <w:top w:val="double" w:sz="4" w:space="0" w:color="B3B3B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3B3" w:themeColor="accent3"/>
          <w:right w:val="single" w:sz="4" w:space="0" w:color="B3B3B3" w:themeColor="accent3"/>
        </w:tcBorders>
      </w:tcPr>
    </w:tblStylePr>
    <w:tblStylePr w:type="band1Horz">
      <w:tblPr/>
      <w:tcPr>
        <w:tcBorders>
          <w:top w:val="single" w:sz="4" w:space="0" w:color="B3B3B3" w:themeColor="accent3"/>
          <w:bottom w:val="single" w:sz="4" w:space="0" w:color="B3B3B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3B3" w:themeColor="accent3"/>
          <w:left w:val="nil"/>
        </w:tcBorders>
      </w:tcPr>
    </w:tblStylePr>
    <w:tblStylePr w:type="swCell">
      <w:tblPr/>
      <w:tcPr>
        <w:tcBorders>
          <w:top w:val="double" w:sz="4" w:space="0" w:color="B3B3B3" w:themeColor="accent3"/>
          <w:right w:val="nil"/>
        </w:tcBorders>
      </w:tcPr>
    </w:tblStylePr>
  </w:style>
  <w:style w:type="table" w:customStyle="1" w:styleId="ListTable3-Accent41">
    <w:name w:val="List Table 3 - Accent 41"/>
    <w:basedOn w:val="TableNormal"/>
    <w:uiPriority w:val="48"/>
    <w:semiHidden/>
    <w:rsid w:val="004E5611"/>
    <w:pPr>
      <w:spacing w:line="240" w:lineRule="auto"/>
    </w:pPr>
    <w:tblPr>
      <w:tblStyleRowBandSize w:val="1"/>
      <w:tblStyleColBandSize w:val="1"/>
      <w:tblBorders>
        <w:top w:val="single" w:sz="4" w:space="0" w:color="00B9EA" w:themeColor="accent4"/>
        <w:left w:val="single" w:sz="4" w:space="0" w:color="00B9EA" w:themeColor="accent4"/>
        <w:bottom w:val="single" w:sz="4" w:space="0" w:color="00B9EA" w:themeColor="accent4"/>
        <w:right w:val="single" w:sz="4" w:space="0" w:color="00B9EA" w:themeColor="accent4"/>
      </w:tblBorders>
    </w:tblPr>
    <w:tblStylePr w:type="firstRow">
      <w:rPr>
        <w:b/>
        <w:bCs/>
        <w:color w:val="FFFFFF" w:themeColor="background1"/>
      </w:rPr>
      <w:tblPr/>
      <w:tcPr>
        <w:shd w:val="clear" w:color="auto" w:fill="00B9EA" w:themeFill="accent4"/>
      </w:tcPr>
    </w:tblStylePr>
    <w:tblStylePr w:type="lastRow">
      <w:rPr>
        <w:b/>
        <w:bCs/>
      </w:rPr>
      <w:tblPr/>
      <w:tcPr>
        <w:tcBorders>
          <w:top w:val="double" w:sz="4" w:space="0" w:color="00B9E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EA" w:themeColor="accent4"/>
          <w:right w:val="single" w:sz="4" w:space="0" w:color="00B9EA" w:themeColor="accent4"/>
        </w:tcBorders>
      </w:tcPr>
    </w:tblStylePr>
    <w:tblStylePr w:type="band1Horz">
      <w:tblPr/>
      <w:tcPr>
        <w:tcBorders>
          <w:top w:val="single" w:sz="4" w:space="0" w:color="00B9EA" w:themeColor="accent4"/>
          <w:bottom w:val="single" w:sz="4" w:space="0" w:color="00B9E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EA" w:themeColor="accent4"/>
          <w:left w:val="nil"/>
        </w:tcBorders>
      </w:tcPr>
    </w:tblStylePr>
    <w:tblStylePr w:type="swCell">
      <w:tblPr/>
      <w:tcPr>
        <w:tcBorders>
          <w:top w:val="double" w:sz="4" w:space="0" w:color="00B9EA" w:themeColor="accent4"/>
          <w:right w:val="nil"/>
        </w:tcBorders>
      </w:tcPr>
    </w:tblStylePr>
  </w:style>
  <w:style w:type="table" w:customStyle="1" w:styleId="ListTable3-Accent51">
    <w:name w:val="List Table 3 - Accent 51"/>
    <w:basedOn w:val="TableNormal"/>
    <w:uiPriority w:val="48"/>
    <w:semiHidden/>
    <w:rsid w:val="004E5611"/>
    <w:pPr>
      <w:spacing w:line="240" w:lineRule="auto"/>
    </w:pPr>
    <w:tblPr>
      <w:tblStyleRowBandSize w:val="1"/>
      <w:tblStyleColBandSize w:val="1"/>
      <w:tblBorders>
        <w:top w:val="single" w:sz="4" w:space="0" w:color="0E323B" w:themeColor="accent5"/>
        <w:left w:val="single" w:sz="4" w:space="0" w:color="0E323B" w:themeColor="accent5"/>
        <w:bottom w:val="single" w:sz="4" w:space="0" w:color="0E323B" w:themeColor="accent5"/>
        <w:right w:val="single" w:sz="4" w:space="0" w:color="0E323B" w:themeColor="accent5"/>
      </w:tblBorders>
    </w:tblPr>
    <w:tblStylePr w:type="firstRow">
      <w:rPr>
        <w:b/>
        <w:bCs/>
        <w:color w:val="FFFFFF" w:themeColor="background1"/>
      </w:rPr>
      <w:tblPr/>
      <w:tcPr>
        <w:shd w:val="clear" w:color="auto" w:fill="0E323B" w:themeFill="accent5"/>
      </w:tcPr>
    </w:tblStylePr>
    <w:tblStylePr w:type="lastRow">
      <w:rPr>
        <w:b/>
        <w:bCs/>
      </w:rPr>
      <w:tblPr/>
      <w:tcPr>
        <w:tcBorders>
          <w:top w:val="double" w:sz="4" w:space="0" w:color="0E323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323B" w:themeColor="accent5"/>
          <w:right w:val="single" w:sz="4" w:space="0" w:color="0E323B" w:themeColor="accent5"/>
        </w:tcBorders>
      </w:tcPr>
    </w:tblStylePr>
    <w:tblStylePr w:type="band1Horz">
      <w:tblPr/>
      <w:tcPr>
        <w:tcBorders>
          <w:top w:val="single" w:sz="4" w:space="0" w:color="0E323B" w:themeColor="accent5"/>
          <w:bottom w:val="single" w:sz="4" w:space="0" w:color="0E323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323B" w:themeColor="accent5"/>
          <w:left w:val="nil"/>
        </w:tcBorders>
      </w:tcPr>
    </w:tblStylePr>
    <w:tblStylePr w:type="swCell">
      <w:tblPr/>
      <w:tcPr>
        <w:tcBorders>
          <w:top w:val="double" w:sz="4" w:space="0" w:color="0E323B" w:themeColor="accent5"/>
          <w:right w:val="nil"/>
        </w:tcBorders>
      </w:tcPr>
    </w:tblStylePr>
  </w:style>
  <w:style w:type="table" w:customStyle="1" w:styleId="ListTable3-Accent61">
    <w:name w:val="List Table 3 - Accent 61"/>
    <w:basedOn w:val="TableNormal"/>
    <w:uiPriority w:val="48"/>
    <w:semiHidden/>
    <w:rsid w:val="004E5611"/>
    <w:pPr>
      <w:spacing w:line="240" w:lineRule="auto"/>
    </w:pPr>
    <w:tblPr>
      <w:tblStyleRowBandSize w:val="1"/>
      <w:tblStyleColBandSize w:val="1"/>
      <w:tblBorders>
        <w:top w:val="single" w:sz="4" w:space="0" w:color="B3B3B3" w:themeColor="accent6"/>
        <w:left w:val="single" w:sz="4" w:space="0" w:color="B3B3B3" w:themeColor="accent6"/>
        <w:bottom w:val="single" w:sz="4" w:space="0" w:color="B3B3B3" w:themeColor="accent6"/>
        <w:right w:val="single" w:sz="4" w:space="0" w:color="B3B3B3" w:themeColor="accent6"/>
      </w:tblBorders>
    </w:tblPr>
    <w:tblStylePr w:type="firstRow">
      <w:rPr>
        <w:b/>
        <w:bCs/>
        <w:color w:val="FFFFFF" w:themeColor="background1"/>
      </w:rPr>
      <w:tblPr/>
      <w:tcPr>
        <w:shd w:val="clear" w:color="auto" w:fill="B3B3B3" w:themeFill="accent6"/>
      </w:tcPr>
    </w:tblStylePr>
    <w:tblStylePr w:type="lastRow">
      <w:rPr>
        <w:b/>
        <w:bCs/>
      </w:rPr>
      <w:tblPr/>
      <w:tcPr>
        <w:tcBorders>
          <w:top w:val="double" w:sz="4" w:space="0" w:color="B3B3B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3B3" w:themeColor="accent6"/>
          <w:right w:val="single" w:sz="4" w:space="0" w:color="B3B3B3" w:themeColor="accent6"/>
        </w:tcBorders>
      </w:tcPr>
    </w:tblStylePr>
    <w:tblStylePr w:type="band1Horz">
      <w:tblPr/>
      <w:tcPr>
        <w:tcBorders>
          <w:top w:val="single" w:sz="4" w:space="0" w:color="B3B3B3" w:themeColor="accent6"/>
          <w:bottom w:val="single" w:sz="4" w:space="0" w:color="B3B3B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3B3" w:themeColor="accent6"/>
          <w:left w:val="nil"/>
        </w:tcBorders>
      </w:tcPr>
    </w:tblStylePr>
    <w:tblStylePr w:type="swCell">
      <w:tblPr/>
      <w:tcPr>
        <w:tcBorders>
          <w:top w:val="double" w:sz="4" w:space="0" w:color="B3B3B3" w:themeColor="accent6"/>
          <w:right w:val="nil"/>
        </w:tcBorders>
      </w:tcPr>
    </w:tblStylePr>
  </w:style>
  <w:style w:type="table" w:customStyle="1" w:styleId="ListTable41">
    <w:name w:val="List Table 41"/>
    <w:basedOn w:val="TableNormal"/>
    <w:uiPriority w:val="49"/>
    <w:semiHidden/>
    <w:rsid w:val="004E56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4E5611"/>
    <w:pPr>
      <w:spacing w:line="240" w:lineRule="auto"/>
    </w:pPr>
    <w:tblPr>
      <w:tblStyleRowBandSize w:val="1"/>
      <w:tblStyleColBandSize w:val="1"/>
      <w:tblBorders>
        <w:top w:val="single" w:sz="4" w:space="0" w:color="59DBFF" w:themeColor="accent1" w:themeTint="99"/>
        <w:left w:val="single" w:sz="4" w:space="0" w:color="59DBFF" w:themeColor="accent1" w:themeTint="99"/>
        <w:bottom w:val="single" w:sz="4" w:space="0" w:color="59DBFF" w:themeColor="accent1" w:themeTint="99"/>
        <w:right w:val="single" w:sz="4" w:space="0" w:color="59DBFF" w:themeColor="accent1" w:themeTint="99"/>
        <w:insideH w:val="single" w:sz="4" w:space="0" w:color="59DBFF" w:themeColor="accent1" w:themeTint="99"/>
      </w:tblBorders>
    </w:tblPr>
    <w:tblStylePr w:type="firstRow">
      <w:rPr>
        <w:b/>
        <w:bCs/>
        <w:color w:val="FFFFFF" w:themeColor="background1"/>
      </w:rPr>
      <w:tblPr/>
      <w:tcPr>
        <w:tcBorders>
          <w:top w:val="single" w:sz="4" w:space="0" w:color="00B9EA" w:themeColor="accent1"/>
          <w:left w:val="single" w:sz="4" w:space="0" w:color="00B9EA" w:themeColor="accent1"/>
          <w:bottom w:val="single" w:sz="4" w:space="0" w:color="00B9EA" w:themeColor="accent1"/>
          <w:right w:val="single" w:sz="4" w:space="0" w:color="00B9EA" w:themeColor="accent1"/>
          <w:insideH w:val="nil"/>
        </w:tcBorders>
        <w:shd w:val="clear" w:color="auto" w:fill="00B9EA" w:themeFill="accent1"/>
      </w:tcPr>
    </w:tblStylePr>
    <w:tblStylePr w:type="lastRow">
      <w:rPr>
        <w:b/>
        <w:bCs/>
      </w:rPr>
      <w:tblPr/>
      <w:tcPr>
        <w:tcBorders>
          <w:top w:val="double" w:sz="4" w:space="0" w:color="59DBFF" w:themeColor="accent1" w:themeTint="99"/>
        </w:tcBorders>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ListTable4-Accent21">
    <w:name w:val="List Table 4 - Accent 21"/>
    <w:basedOn w:val="TableNormal"/>
    <w:uiPriority w:val="49"/>
    <w:semiHidden/>
    <w:rsid w:val="004E5611"/>
    <w:pPr>
      <w:spacing w:line="240" w:lineRule="auto"/>
    </w:pPr>
    <w:tblPr>
      <w:tblStyleRowBandSize w:val="1"/>
      <w:tblStyleColBandSize w:val="1"/>
      <w:tblBorders>
        <w:top w:val="single" w:sz="4" w:space="0" w:color="2FA9C8" w:themeColor="accent2" w:themeTint="99"/>
        <w:left w:val="single" w:sz="4" w:space="0" w:color="2FA9C8" w:themeColor="accent2" w:themeTint="99"/>
        <w:bottom w:val="single" w:sz="4" w:space="0" w:color="2FA9C8" w:themeColor="accent2" w:themeTint="99"/>
        <w:right w:val="single" w:sz="4" w:space="0" w:color="2FA9C8" w:themeColor="accent2" w:themeTint="99"/>
        <w:insideH w:val="single" w:sz="4" w:space="0" w:color="2FA9C8" w:themeColor="accent2" w:themeTint="99"/>
      </w:tblBorders>
    </w:tblPr>
    <w:tblStylePr w:type="firstRow">
      <w:rPr>
        <w:b/>
        <w:bCs/>
        <w:color w:val="FFFFFF" w:themeColor="background1"/>
      </w:rPr>
      <w:tblPr/>
      <w:tcPr>
        <w:tcBorders>
          <w:top w:val="single" w:sz="4" w:space="0" w:color="0E323B" w:themeColor="accent2"/>
          <w:left w:val="single" w:sz="4" w:space="0" w:color="0E323B" w:themeColor="accent2"/>
          <w:bottom w:val="single" w:sz="4" w:space="0" w:color="0E323B" w:themeColor="accent2"/>
          <w:right w:val="single" w:sz="4" w:space="0" w:color="0E323B" w:themeColor="accent2"/>
          <w:insideH w:val="nil"/>
        </w:tcBorders>
        <w:shd w:val="clear" w:color="auto" w:fill="0E323B" w:themeFill="accent2"/>
      </w:tcPr>
    </w:tblStylePr>
    <w:tblStylePr w:type="lastRow">
      <w:rPr>
        <w:b/>
        <w:bCs/>
      </w:rPr>
      <w:tblPr/>
      <w:tcPr>
        <w:tcBorders>
          <w:top w:val="double" w:sz="4" w:space="0" w:color="2FA9C8" w:themeColor="accent2" w:themeTint="99"/>
        </w:tcBorders>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ListTable4-Accent31">
    <w:name w:val="List Table 4 - Accent 31"/>
    <w:basedOn w:val="TableNormal"/>
    <w:uiPriority w:val="49"/>
    <w:semiHidden/>
    <w:rsid w:val="004E5611"/>
    <w:pPr>
      <w:spacing w:line="240" w:lineRule="auto"/>
    </w:pPr>
    <w:tblPr>
      <w:tblStyleRowBandSize w:val="1"/>
      <w:tblStyleColBandSize w:val="1"/>
      <w:tblBorders>
        <w:top w:val="single" w:sz="4" w:space="0" w:color="D1D1D1" w:themeColor="accent3" w:themeTint="99"/>
        <w:left w:val="single" w:sz="4" w:space="0" w:color="D1D1D1" w:themeColor="accent3" w:themeTint="99"/>
        <w:bottom w:val="single" w:sz="4" w:space="0" w:color="D1D1D1" w:themeColor="accent3" w:themeTint="99"/>
        <w:right w:val="single" w:sz="4" w:space="0" w:color="D1D1D1" w:themeColor="accent3" w:themeTint="99"/>
        <w:insideH w:val="single" w:sz="4" w:space="0" w:color="D1D1D1" w:themeColor="accent3" w:themeTint="99"/>
      </w:tblBorders>
    </w:tblPr>
    <w:tblStylePr w:type="firstRow">
      <w:rPr>
        <w:b/>
        <w:bCs/>
        <w:color w:val="FFFFFF" w:themeColor="background1"/>
      </w:rPr>
      <w:tblPr/>
      <w:tcPr>
        <w:tcBorders>
          <w:top w:val="single" w:sz="4" w:space="0" w:color="B3B3B3" w:themeColor="accent3"/>
          <w:left w:val="single" w:sz="4" w:space="0" w:color="B3B3B3" w:themeColor="accent3"/>
          <w:bottom w:val="single" w:sz="4" w:space="0" w:color="B3B3B3" w:themeColor="accent3"/>
          <w:right w:val="single" w:sz="4" w:space="0" w:color="B3B3B3" w:themeColor="accent3"/>
          <w:insideH w:val="nil"/>
        </w:tcBorders>
        <w:shd w:val="clear" w:color="auto" w:fill="B3B3B3" w:themeFill="accent3"/>
      </w:tcPr>
    </w:tblStylePr>
    <w:tblStylePr w:type="lastRow">
      <w:rPr>
        <w:b/>
        <w:bCs/>
      </w:rPr>
      <w:tblPr/>
      <w:tcPr>
        <w:tcBorders>
          <w:top w:val="double" w:sz="4" w:space="0" w:color="D1D1D1"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ListTable4-Accent41">
    <w:name w:val="List Table 4 - Accent 41"/>
    <w:basedOn w:val="TableNormal"/>
    <w:uiPriority w:val="49"/>
    <w:semiHidden/>
    <w:rsid w:val="004E5611"/>
    <w:pPr>
      <w:spacing w:line="240" w:lineRule="auto"/>
    </w:pPr>
    <w:tblPr>
      <w:tblStyleRowBandSize w:val="1"/>
      <w:tblStyleColBandSize w:val="1"/>
      <w:tblBorders>
        <w:top w:val="single" w:sz="4" w:space="0" w:color="59DBFF" w:themeColor="accent4" w:themeTint="99"/>
        <w:left w:val="single" w:sz="4" w:space="0" w:color="59DBFF" w:themeColor="accent4" w:themeTint="99"/>
        <w:bottom w:val="single" w:sz="4" w:space="0" w:color="59DBFF" w:themeColor="accent4" w:themeTint="99"/>
        <w:right w:val="single" w:sz="4" w:space="0" w:color="59DBFF" w:themeColor="accent4" w:themeTint="99"/>
        <w:insideH w:val="single" w:sz="4" w:space="0" w:color="59DBFF" w:themeColor="accent4" w:themeTint="99"/>
      </w:tblBorders>
    </w:tblPr>
    <w:tblStylePr w:type="firstRow">
      <w:rPr>
        <w:b/>
        <w:bCs/>
        <w:color w:val="FFFFFF" w:themeColor="background1"/>
      </w:rPr>
      <w:tblPr/>
      <w:tcPr>
        <w:tcBorders>
          <w:top w:val="single" w:sz="4" w:space="0" w:color="00B9EA" w:themeColor="accent4"/>
          <w:left w:val="single" w:sz="4" w:space="0" w:color="00B9EA" w:themeColor="accent4"/>
          <w:bottom w:val="single" w:sz="4" w:space="0" w:color="00B9EA" w:themeColor="accent4"/>
          <w:right w:val="single" w:sz="4" w:space="0" w:color="00B9EA" w:themeColor="accent4"/>
          <w:insideH w:val="nil"/>
        </w:tcBorders>
        <w:shd w:val="clear" w:color="auto" w:fill="00B9EA" w:themeFill="accent4"/>
      </w:tcPr>
    </w:tblStylePr>
    <w:tblStylePr w:type="lastRow">
      <w:rPr>
        <w:b/>
        <w:bCs/>
      </w:rPr>
      <w:tblPr/>
      <w:tcPr>
        <w:tcBorders>
          <w:top w:val="double" w:sz="4" w:space="0" w:color="59DBFF" w:themeColor="accent4" w:themeTint="99"/>
        </w:tcBorders>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ListTable4-Accent51">
    <w:name w:val="List Table 4 - Accent 51"/>
    <w:basedOn w:val="TableNormal"/>
    <w:uiPriority w:val="49"/>
    <w:semiHidden/>
    <w:rsid w:val="004E5611"/>
    <w:pPr>
      <w:spacing w:line="240" w:lineRule="auto"/>
    </w:pPr>
    <w:tblPr>
      <w:tblStyleRowBandSize w:val="1"/>
      <w:tblStyleColBandSize w:val="1"/>
      <w:tblBorders>
        <w:top w:val="single" w:sz="4" w:space="0" w:color="2FA9C8" w:themeColor="accent5" w:themeTint="99"/>
        <w:left w:val="single" w:sz="4" w:space="0" w:color="2FA9C8" w:themeColor="accent5" w:themeTint="99"/>
        <w:bottom w:val="single" w:sz="4" w:space="0" w:color="2FA9C8" w:themeColor="accent5" w:themeTint="99"/>
        <w:right w:val="single" w:sz="4" w:space="0" w:color="2FA9C8" w:themeColor="accent5" w:themeTint="99"/>
        <w:insideH w:val="single" w:sz="4" w:space="0" w:color="2FA9C8" w:themeColor="accent5" w:themeTint="99"/>
      </w:tblBorders>
    </w:tblPr>
    <w:tblStylePr w:type="firstRow">
      <w:rPr>
        <w:b/>
        <w:bCs/>
        <w:color w:val="FFFFFF" w:themeColor="background1"/>
      </w:rPr>
      <w:tblPr/>
      <w:tcPr>
        <w:tcBorders>
          <w:top w:val="single" w:sz="4" w:space="0" w:color="0E323B" w:themeColor="accent5"/>
          <w:left w:val="single" w:sz="4" w:space="0" w:color="0E323B" w:themeColor="accent5"/>
          <w:bottom w:val="single" w:sz="4" w:space="0" w:color="0E323B" w:themeColor="accent5"/>
          <w:right w:val="single" w:sz="4" w:space="0" w:color="0E323B" w:themeColor="accent5"/>
          <w:insideH w:val="nil"/>
        </w:tcBorders>
        <w:shd w:val="clear" w:color="auto" w:fill="0E323B" w:themeFill="accent5"/>
      </w:tcPr>
    </w:tblStylePr>
    <w:tblStylePr w:type="lastRow">
      <w:rPr>
        <w:b/>
        <w:bCs/>
      </w:rPr>
      <w:tblPr/>
      <w:tcPr>
        <w:tcBorders>
          <w:top w:val="double" w:sz="4" w:space="0" w:color="2FA9C8" w:themeColor="accent5" w:themeTint="99"/>
        </w:tcBorders>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ListTable4-Accent61">
    <w:name w:val="List Table 4 - Accent 61"/>
    <w:basedOn w:val="TableNormal"/>
    <w:uiPriority w:val="49"/>
    <w:semiHidden/>
    <w:rsid w:val="004E5611"/>
    <w:pPr>
      <w:spacing w:line="240" w:lineRule="auto"/>
    </w:pPr>
    <w:tblPr>
      <w:tblStyleRowBandSize w:val="1"/>
      <w:tblStyleColBandSize w:val="1"/>
      <w:tblBorders>
        <w:top w:val="single" w:sz="4" w:space="0" w:color="D1D1D1" w:themeColor="accent6" w:themeTint="99"/>
        <w:left w:val="single" w:sz="4" w:space="0" w:color="D1D1D1" w:themeColor="accent6" w:themeTint="99"/>
        <w:bottom w:val="single" w:sz="4" w:space="0" w:color="D1D1D1" w:themeColor="accent6" w:themeTint="99"/>
        <w:right w:val="single" w:sz="4" w:space="0" w:color="D1D1D1" w:themeColor="accent6" w:themeTint="99"/>
        <w:insideH w:val="single" w:sz="4" w:space="0" w:color="D1D1D1" w:themeColor="accent6" w:themeTint="99"/>
      </w:tblBorders>
    </w:tblPr>
    <w:tblStylePr w:type="firstRow">
      <w:rPr>
        <w:b/>
        <w:bCs/>
        <w:color w:val="FFFFFF" w:themeColor="background1"/>
      </w:rPr>
      <w:tblPr/>
      <w:tcPr>
        <w:tcBorders>
          <w:top w:val="single" w:sz="4" w:space="0" w:color="B3B3B3" w:themeColor="accent6"/>
          <w:left w:val="single" w:sz="4" w:space="0" w:color="B3B3B3" w:themeColor="accent6"/>
          <w:bottom w:val="single" w:sz="4" w:space="0" w:color="B3B3B3" w:themeColor="accent6"/>
          <w:right w:val="single" w:sz="4" w:space="0" w:color="B3B3B3" w:themeColor="accent6"/>
          <w:insideH w:val="nil"/>
        </w:tcBorders>
        <w:shd w:val="clear" w:color="auto" w:fill="B3B3B3" w:themeFill="accent6"/>
      </w:tcPr>
    </w:tblStylePr>
    <w:tblStylePr w:type="lastRow">
      <w:rPr>
        <w:b/>
        <w:bCs/>
      </w:rPr>
      <w:tblPr/>
      <w:tcPr>
        <w:tcBorders>
          <w:top w:val="double" w:sz="4" w:space="0" w:color="D1D1D1" w:themeColor="accent6" w:themeTint="99"/>
        </w:tcBorders>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ListTable5Dark1">
    <w:name w:val="List Table 5 Dark1"/>
    <w:basedOn w:val="TableNormal"/>
    <w:uiPriority w:val="50"/>
    <w:semiHidden/>
    <w:rsid w:val="004E56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4E5611"/>
    <w:pPr>
      <w:spacing w:line="240" w:lineRule="auto"/>
    </w:pPr>
    <w:rPr>
      <w:color w:val="FFFFFF" w:themeColor="background1"/>
    </w:rPr>
    <w:tblPr>
      <w:tblStyleRowBandSize w:val="1"/>
      <w:tblStyleColBandSize w:val="1"/>
      <w:tblBorders>
        <w:top w:val="single" w:sz="24" w:space="0" w:color="00B9EA" w:themeColor="accent1"/>
        <w:left w:val="single" w:sz="24" w:space="0" w:color="00B9EA" w:themeColor="accent1"/>
        <w:bottom w:val="single" w:sz="24" w:space="0" w:color="00B9EA" w:themeColor="accent1"/>
        <w:right w:val="single" w:sz="24" w:space="0" w:color="00B9EA" w:themeColor="accent1"/>
      </w:tblBorders>
    </w:tblPr>
    <w:tcPr>
      <w:shd w:val="clear" w:color="auto" w:fill="00B9E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4E5611"/>
    <w:pPr>
      <w:spacing w:line="240" w:lineRule="auto"/>
    </w:pPr>
    <w:rPr>
      <w:color w:val="FFFFFF" w:themeColor="background1"/>
    </w:rPr>
    <w:tblPr>
      <w:tblStyleRowBandSize w:val="1"/>
      <w:tblStyleColBandSize w:val="1"/>
      <w:tblBorders>
        <w:top w:val="single" w:sz="24" w:space="0" w:color="0E323B" w:themeColor="accent2"/>
        <w:left w:val="single" w:sz="24" w:space="0" w:color="0E323B" w:themeColor="accent2"/>
        <w:bottom w:val="single" w:sz="24" w:space="0" w:color="0E323B" w:themeColor="accent2"/>
        <w:right w:val="single" w:sz="24" w:space="0" w:color="0E323B" w:themeColor="accent2"/>
      </w:tblBorders>
    </w:tblPr>
    <w:tcPr>
      <w:shd w:val="clear" w:color="auto" w:fill="0E32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4E5611"/>
    <w:pPr>
      <w:spacing w:line="240" w:lineRule="auto"/>
    </w:pPr>
    <w:rPr>
      <w:color w:val="FFFFFF" w:themeColor="background1"/>
    </w:rPr>
    <w:tblPr>
      <w:tblStyleRowBandSize w:val="1"/>
      <w:tblStyleColBandSize w:val="1"/>
      <w:tblBorders>
        <w:top w:val="single" w:sz="24" w:space="0" w:color="B3B3B3" w:themeColor="accent3"/>
        <w:left w:val="single" w:sz="24" w:space="0" w:color="B3B3B3" w:themeColor="accent3"/>
        <w:bottom w:val="single" w:sz="24" w:space="0" w:color="B3B3B3" w:themeColor="accent3"/>
        <w:right w:val="single" w:sz="24" w:space="0" w:color="B3B3B3" w:themeColor="accent3"/>
      </w:tblBorders>
    </w:tblPr>
    <w:tcPr>
      <w:shd w:val="clear" w:color="auto" w:fill="B3B3B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4E5611"/>
    <w:pPr>
      <w:spacing w:line="240" w:lineRule="auto"/>
    </w:pPr>
    <w:rPr>
      <w:color w:val="FFFFFF" w:themeColor="background1"/>
    </w:rPr>
    <w:tblPr>
      <w:tblStyleRowBandSize w:val="1"/>
      <w:tblStyleColBandSize w:val="1"/>
      <w:tblBorders>
        <w:top w:val="single" w:sz="24" w:space="0" w:color="00B9EA" w:themeColor="accent4"/>
        <w:left w:val="single" w:sz="24" w:space="0" w:color="00B9EA" w:themeColor="accent4"/>
        <w:bottom w:val="single" w:sz="24" w:space="0" w:color="00B9EA" w:themeColor="accent4"/>
        <w:right w:val="single" w:sz="24" w:space="0" w:color="00B9EA" w:themeColor="accent4"/>
      </w:tblBorders>
    </w:tblPr>
    <w:tcPr>
      <w:shd w:val="clear" w:color="auto" w:fill="00B9E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4E5611"/>
    <w:pPr>
      <w:spacing w:line="240" w:lineRule="auto"/>
    </w:pPr>
    <w:rPr>
      <w:color w:val="FFFFFF" w:themeColor="background1"/>
    </w:rPr>
    <w:tblPr>
      <w:tblStyleRowBandSize w:val="1"/>
      <w:tblStyleColBandSize w:val="1"/>
      <w:tblBorders>
        <w:top w:val="single" w:sz="24" w:space="0" w:color="0E323B" w:themeColor="accent5"/>
        <w:left w:val="single" w:sz="24" w:space="0" w:color="0E323B" w:themeColor="accent5"/>
        <w:bottom w:val="single" w:sz="24" w:space="0" w:color="0E323B" w:themeColor="accent5"/>
        <w:right w:val="single" w:sz="24" w:space="0" w:color="0E323B" w:themeColor="accent5"/>
      </w:tblBorders>
    </w:tblPr>
    <w:tcPr>
      <w:shd w:val="clear" w:color="auto" w:fill="0E323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4E5611"/>
    <w:pPr>
      <w:spacing w:line="240" w:lineRule="auto"/>
    </w:pPr>
    <w:rPr>
      <w:color w:val="FFFFFF" w:themeColor="background1"/>
    </w:rPr>
    <w:tblPr>
      <w:tblStyleRowBandSize w:val="1"/>
      <w:tblStyleColBandSize w:val="1"/>
      <w:tblBorders>
        <w:top w:val="single" w:sz="24" w:space="0" w:color="B3B3B3" w:themeColor="accent6"/>
        <w:left w:val="single" w:sz="24" w:space="0" w:color="B3B3B3" w:themeColor="accent6"/>
        <w:bottom w:val="single" w:sz="24" w:space="0" w:color="B3B3B3" w:themeColor="accent6"/>
        <w:right w:val="single" w:sz="24" w:space="0" w:color="B3B3B3" w:themeColor="accent6"/>
      </w:tblBorders>
    </w:tblPr>
    <w:tcPr>
      <w:shd w:val="clear" w:color="auto" w:fill="B3B3B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4E56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4E5611"/>
    <w:pPr>
      <w:spacing w:line="240" w:lineRule="auto"/>
    </w:pPr>
    <w:rPr>
      <w:color w:val="0089AF" w:themeColor="accent1" w:themeShade="BF"/>
    </w:rPr>
    <w:tblPr>
      <w:tblStyleRowBandSize w:val="1"/>
      <w:tblStyleColBandSize w:val="1"/>
      <w:tblBorders>
        <w:top w:val="single" w:sz="4" w:space="0" w:color="00B9EA" w:themeColor="accent1"/>
        <w:bottom w:val="single" w:sz="4" w:space="0" w:color="00B9EA" w:themeColor="accent1"/>
      </w:tblBorders>
    </w:tblPr>
    <w:tblStylePr w:type="firstRow">
      <w:rPr>
        <w:b/>
        <w:bCs/>
      </w:rPr>
      <w:tblPr/>
      <w:tcPr>
        <w:tcBorders>
          <w:bottom w:val="single" w:sz="4" w:space="0" w:color="00B9EA" w:themeColor="accent1"/>
        </w:tcBorders>
      </w:tcPr>
    </w:tblStylePr>
    <w:tblStylePr w:type="lastRow">
      <w:rPr>
        <w:b/>
        <w:bCs/>
      </w:rPr>
      <w:tblPr/>
      <w:tcPr>
        <w:tcBorders>
          <w:top w:val="double" w:sz="4" w:space="0" w:color="00B9EA" w:themeColor="accent1"/>
        </w:tcBorders>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ListTable6Colorful-Accent21">
    <w:name w:val="List Table 6 Colorful - Accent 21"/>
    <w:basedOn w:val="TableNormal"/>
    <w:uiPriority w:val="51"/>
    <w:semiHidden/>
    <w:rsid w:val="004E5611"/>
    <w:pPr>
      <w:spacing w:line="240" w:lineRule="auto"/>
    </w:pPr>
    <w:rPr>
      <w:color w:val="0A252C" w:themeColor="accent2" w:themeShade="BF"/>
    </w:rPr>
    <w:tblPr>
      <w:tblStyleRowBandSize w:val="1"/>
      <w:tblStyleColBandSize w:val="1"/>
      <w:tblBorders>
        <w:top w:val="single" w:sz="4" w:space="0" w:color="0E323B" w:themeColor="accent2"/>
        <w:bottom w:val="single" w:sz="4" w:space="0" w:color="0E323B" w:themeColor="accent2"/>
      </w:tblBorders>
    </w:tblPr>
    <w:tblStylePr w:type="firstRow">
      <w:rPr>
        <w:b/>
        <w:bCs/>
      </w:rPr>
      <w:tblPr/>
      <w:tcPr>
        <w:tcBorders>
          <w:bottom w:val="single" w:sz="4" w:space="0" w:color="0E323B" w:themeColor="accent2"/>
        </w:tcBorders>
      </w:tcPr>
    </w:tblStylePr>
    <w:tblStylePr w:type="lastRow">
      <w:rPr>
        <w:b/>
        <w:bCs/>
      </w:rPr>
      <w:tblPr/>
      <w:tcPr>
        <w:tcBorders>
          <w:top w:val="double" w:sz="4" w:space="0" w:color="0E323B" w:themeColor="accent2"/>
        </w:tcBorders>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ListTable6Colorful-Accent31">
    <w:name w:val="List Table 6 Colorful - Accent 31"/>
    <w:basedOn w:val="TableNormal"/>
    <w:uiPriority w:val="51"/>
    <w:semiHidden/>
    <w:rsid w:val="004E5611"/>
    <w:pPr>
      <w:spacing w:line="240" w:lineRule="auto"/>
    </w:pPr>
    <w:rPr>
      <w:color w:val="868686" w:themeColor="accent3" w:themeShade="BF"/>
    </w:rPr>
    <w:tblPr>
      <w:tblStyleRowBandSize w:val="1"/>
      <w:tblStyleColBandSize w:val="1"/>
      <w:tblBorders>
        <w:top w:val="single" w:sz="4" w:space="0" w:color="B3B3B3" w:themeColor="accent3"/>
        <w:bottom w:val="single" w:sz="4" w:space="0" w:color="B3B3B3" w:themeColor="accent3"/>
      </w:tblBorders>
    </w:tblPr>
    <w:tblStylePr w:type="firstRow">
      <w:rPr>
        <w:b/>
        <w:bCs/>
      </w:rPr>
      <w:tblPr/>
      <w:tcPr>
        <w:tcBorders>
          <w:bottom w:val="single" w:sz="4" w:space="0" w:color="B3B3B3" w:themeColor="accent3"/>
        </w:tcBorders>
      </w:tcPr>
    </w:tblStylePr>
    <w:tblStylePr w:type="lastRow">
      <w:rPr>
        <w:b/>
        <w:bCs/>
      </w:rPr>
      <w:tblPr/>
      <w:tcPr>
        <w:tcBorders>
          <w:top w:val="double" w:sz="4" w:space="0" w:color="B3B3B3" w:themeColor="accent3"/>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ListTable6Colorful-Accent41">
    <w:name w:val="List Table 6 Colorful - Accent 41"/>
    <w:basedOn w:val="TableNormal"/>
    <w:uiPriority w:val="51"/>
    <w:semiHidden/>
    <w:rsid w:val="004E5611"/>
    <w:pPr>
      <w:spacing w:line="240" w:lineRule="auto"/>
    </w:pPr>
    <w:rPr>
      <w:color w:val="0089AF" w:themeColor="accent4" w:themeShade="BF"/>
    </w:rPr>
    <w:tblPr>
      <w:tblStyleRowBandSize w:val="1"/>
      <w:tblStyleColBandSize w:val="1"/>
      <w:tblBorders>
        <w:top w:val="single" w:sz="4" w:space="0" w:color="00B9EA" w:themeColor="accent4"/>
        <w:bottom w:val="single" w:sz="4" w:space="0" w:color="00B9EA" w:themeColor="accent4"/>
      </w:tblBorders>
    </w:tblPr>
    <w:tblStylePr w:type="firstRow">
      <w:rPr>
        <w:b/>
        <w:bCs/>
      </w:rPr>
      <w:tblPr/>
      <w:tcPr>
        <w:tcBorders>
          <w:bottom w:val="single" w:sz="4" w:space="0" w:color="00B9EA" w:themeColor="accent4"/>
        </w:tcBorders>
      </w:tcPr>
    </w:tblStylePr>
    <w:tblStylePr w:type="lastRow">
      <w:rPr>
        <w:b/>
        <w:bCs/>
      </w:rPr>
      <w:tblPr/>
      <w:tcPr>
        <w:tcBorders>
          <w:top w:val="double" w:sz="4" w:space="0" w:color="00B9EA" w:themeColor="accent4"/>
        </w:tcBorders>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ListTable6Colorful-Accent51">
    <w:name w:val="List Table 6 Colorful - Accent 51"/>
    <w:basedOn w:val="TableNormal"/>
    <w:uiPriority w:val="51"/>
    <w:semiHidden/>
    <w:rsid w:val="004E5611"/>
    <w:pPr>
      <w:spacing w:line="240" w:lineRule="auto"/>
    </w:pPr>
    <w:rPr>
      <w:color w:val="0A252C" w:themeColor="accent5" w:themeShade="BF"/>
    </w:rPr>
    <w:tblPr>
      <w:tblStyleRowBandSize w:val="1"/>
      <w:tblStyleColBandSize w:val="1"/>
      <w:tblBorders>
        <w:top w:val="single" w:sz="4" w:space="0" w:color="0E323B" w:themeColor="accent5"/>
        <w:bottom w:val="single" w:sz="4" w:space="0" w:color="0E323B" w:themeColor="accent5"/>
      </w:tblBorders>
    </w:tblPr>
    <w:tblStylePr w:type="firstRow">
      <w:rPr>
        <w:b/>
        <w:bCs/>
      </w:rPr>
      <w:tblPr/>
      <w:tcPr>
        <w:tcBorders>
          <w:bottom w:val="single" w:sz="4" w:space="0" w:color="0E323B" w:themeColor="accent5"/>
        </w:tcBorders>
      </w:tcPr>
    </w:tblStylePr>
    <w:tblStylePr w:type="lastRow">
      <w:rPr>
        <w:b/>
        <w:bCs/>
      </w:rPr>
      <w:tblPr/>
      <w:tcPr>
        <w:tcBorders>
          <w:top w:val="double" w:sz="4" w:space="0" w:color="0E323B" w:themeColor="accent5"/>
        </w:tcBorders>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ListTable6Colorful-Accent61">
    <w:name w:val="List Table 6 Colorful - Accent 61"/>
    <w:basedOn w:val="TableNormal"/>
    <w:uiPriority w:val="51"/>
    <w:semiHidden/>
    <w:rsid w:val="004E5611"/>
    <w:pPr>
      <w:spacing w:line="240" w:lineRule="auto"/>
    </w:pPr>
    <w:rPr>
      <w:color w:val="868686" w:themeColor="accent6" w:themeShade="BF"/>
    </w:rPr>
    <w:tblPr>
      <w:tblStyleRowBandSize w:val="1"/>
      <w:tblStyleColBandSize w:val="1"/>
      <w:tblBorders>
        <w:top w:val="single" w:sz="4" w:space="0" w:color="B3B3B3" w:themeColor="accent6"/>
        <w:bottom w:val="single" w:sz="4" w:space="0" w:color="B3B3B3" w:themeColor="accent6"/>
      </w:tblBorders>
    </w:tblPr>
    <w:tblStylePr w:type="firstRow">
      <w:rPr>
        <w:b/>
        <w:bCs/>
      </w:rPr>
      <w:tblPr/>
      <w:tcPr>
        <w:tcBorders>
          <w:bottom w:val="single" w:sz="4" w:space="0" w:color="B3B3B3" w:themeColor="accent6"/>
        </w:tcBorders>
      </w:tcPr>
    </w:tblStylePr>
    <w:tblStylePr w:type="lastRow">
      <w:rPr>
        <w:b/>
        <w:bCs/>
      </w:rPr>
      <w:tblPr/>
      <w:tcPr>
        <w:tcBorders>
          <w:top w:val="double" w:sz="4" w:space="0" w:color="B3B3B3" w:themeColor="accent6"/>
        </w:tcBorders>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ListTable7Colorful1">
    <w:name w:val="List Table 7 Colorful1"/>
    <w:basedOn w:val="TableNormal"/>
    <w:uiPriority w:val="52"/>
    <w:semiHidden/>
    <w:rsid w:val="004E56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4E5611"/>
    <w:pPr>
      <w:spacing w:line="240" w:lineRule="auto"/>
    </w:pPr>
    <w:rPr>
      <w:color w:val="0089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9E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E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E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EA" w:themeColor="accent1"/>
        </w:tcBorders>
        <w:shd w:val="clear" w:color="auto" w:fill="FFFFFF" w:themeFill="background1"/>
      </w:tcPr>
    </w:tblStylePr>
    <w:tblStylePr w:type="band1Vert">
      <w:tblPr/>
      <w:tcPr>
        <w:shd w:val="clear" w:color="auto" w:fill="C7F3FF" w:themeFill="accent1" w:themeFillTint="33"/>
      </w:tcPr>
    </w:tblStylePr>
    <w:tblStylePr w:type="band1Horz">
      <w:tblPr/>
      <w:tcPr>
        <w:shd w:val="clear" w:color="auto" w:fill="C7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4E5611"/>
    <w:pPr>
      <w:spacing w:line="240" w:lineRule="auto"/>
    </w:pPr>
    <w:rPr>
      <w:color w:val="0A252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E32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E32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E32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E323B" w:themeColor="accent2"/>
        </w:tcBorders>
        <w:shd w:val="clear" w:color="auto" w:fill="FFFFFF" w:themeFill="background1"/>
      </w:tcPr>
    </w:tblStylePr>
    <w:tblStylePr w:type="band1Vert">
      <w:tblPr/>
      <w:tcPr>
        <w:shd w:val="clear" w:color="auto" w:fill="B8E3EE" w:themeFill="accent2" w:themeFillTint="33"/>
      </w:tcPr>
    </w:tblStylePr>
    <w:tblStylePr w:type="band1Horz">
      <w:tblPr/>
      <w:tcPr>
        <w:shd w:val="clear" w:color="auto" w:fill="B8E3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4E5611"/>
    <w:pPr>
      <w:spacing w:line="240" w:lineRule="auto"/>
    </w:pPr>
    <w:rPr>
      <w:color w:val="8686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3B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3B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3B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3B3" w:themeColor="accent3"/>
        </w:tcBorders>
        <w:shd w:val="clear" w:color="auto" w:fill="FFFFFF" w:themeFill="background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4E5611"/>
    <w:pPr>
      <w:spacing w:line="240" w:lineRule="auto"/>
    </w:pPr>
    <w:rPr>
      <w:color w:val="0089A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9E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E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E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EA" w:themeColor="accent4"/>
        </w:tcBorders>
        <w:shd w:val="clear" w:color="auto" w:fill="FFFFFF" w:themeFill="background1"/>
      </w:tcPr>
    </w:tblStylePr>
    <w:tblStylePr w:type="band1Vert">
      <w:tblPr/>
      <w:tcPr>
        <w:shd w:val="clear" w:color="auto" w:fill="C7F3FF" w:themeFill="accent4" w:themeFillTint="33"/>
      </w:tcPr>
    </w:tblStylePr>
    <w:tblStylePr w:type="band1Horz">
      <w:tblPr/>
      <w:tcPr>
        <w:shd w:val="clear" w:color="auto" w:fill="C7F3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4E5611"/>
    <w:pPr>
      <w:spacing w:line="240" w:lineRule="auto"/>
    </w:pPr>
    <w:rPr>
      <w:color w:val="0A252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E323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E323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E323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E323B" w:themeColor="accent5"/>
        </w:tcBorders>
        <w:shd w:val="clear" w:color="auto" w:fill="FFFFFF" w:themeFill="background1"/>
      </w:tcPr>
    </w:tblStylePr>
    <w:tblStylePr w:type="band1Vert">
      <w:tblPr/>
      <w:tcPr>
        <w:shd w:val="clear" w:color="auto" w:fill="B8E3EE" w:themeFill="accent5" w:themeFillTint="33"/>
      </w:tcPr>
    </w:tblStylePr>
    <w:tblStylePr w:type="band1Horz">
      <w:tblPr/>
      <w:tcPr>
        <w:shd w:val="clear" w:color="auto" w:fill="B8E3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4E5611"/>
    <w:pPr>
      <w:spacing w:line="240" w:lineRule="auto"/>
    </w:pPr>
    <w:rPr>
      <w:color w:val="86868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3B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3B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3B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3B3" w:themeColor="accent6"/>
        </w:tcBorders>
        <w:shd w:val="clear" w:color="auto" w:fill="FFFFFF" w:themeFill="background1"/>
      </w:tcPr>
    </w:tblStylePr>
    <w:tblStylePr w:type="band1Vert">
      <w:tblPr/>
      <w:tcPr>
        <w:shd w:val="clear" w:color="auto" w:fill="EFEFEF" w:themeFill="accent6" w:themeFillTint="33"/>
      </w:tcPr>
    </w:tblStylePr>
    <w:tblStylePr w:type="band1Horz">
      <w:tblPr/>
      <w:tcPr>
        <w:shd w:val="clear" w:color="auto" w:fill="EFEF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semiHidden/>
    <w:rsid w:val="004E56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4E56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4E56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4E56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4E56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semiHidden/>
    <w:rsid w:val="004E5611"/>
    <w:pPr>
      <w:spacing w:line="240" w:lineRule="auto"/>
    </w:pPr>
    <w:tblPr>
      <w:tblStyleRowBandSize w:val="1"/>
      <w:tblStyleColBandSize w:val="1"/>
      <w:tblBorders>
        <w:top w:val="single" w:sz="4" w:space="0" w:color="90E7FF" w:themeColor="accent1" w:themeTint="66"/>
        <w:left w:val="single" w:sz="4" w:space="0" w:color="90E7FF" w:themeColor="accent1" w:themeTint="66"/>
        <w:bottom w:val="single" w:sz="4" w:space="0" w:color="90E7FF" w:themeColor="accent1" w:themeTint="66"/>
        <w:right w:val="single" w:sz="4" w:space="0" w:color="90E7FF" w:themeColor="accent1" w:themeTint="66"/>
        <w:insideH w:val="single" w:sz="4" w:space="0" w:color="90E7FF" w:themeColor="accent1" w:themeTint="66"/>
        <w:insideV w:val="single" w:sz="4" w:space="0" w:color="90E7FF" w:themeColor="accent1" w:themeTint="66"/>
      </w:tblBorders>
    </w:tblPr>
    <w:tblStylePr w:type="firstRow">
      <w:rPr>
        <w:b/>
        <w:bCs/>
      </w:rPr>
      <w:tblPr/>
      <w:tcPr>
        <w:tcBorders>
          <w:bottom w:val="single" w:sz="12" w:space="0" w:color="59DBFF" w:themeColor="accent1" w:themeTint="99"/>
        </w:tcBorders>
      </w:tcPr>
    </w:tblStylePr>
    <w:tblStylePr w:type="lastRow">
      <w:rPr>
        <w:b/>
        <w:bCs/>
      </w:rPr>
      <w:tblPr/>
      <w:tcPr>
        <w:tcBorders>
          <w:top w:val="double" w:sz="2" w:space="0" w:color="59DBFF"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4E5611"/>
    <w:pPr>
      <w:spacing w:line="240" w:lineRule="auto"/>
    </w:pPr>
    <w:tblPr>
      <w:tblStyleRowBandSize w:val="1"/>
      <w:tblStyleColBandSize w:val="1"/>
      <w:tblBorders>
        <w:top w:val="single" w:sz="4" w:space="0" w:color="E0E0E0" w:themeColor="accent3" w:themeTint="66"/>
        <w:left w:val="single" w:sz="4" w:space="0" w:color="E0E0E0" w:themeColor="accent3" w:themeTint="66"/>
        <w:bottom w:val="single" w:sz="4" w:space="0" w:color="E0E0E0" w:themeColor="accent3" w:themeTint="66"/>
        <w:right w:val="single" w:sz="4" w:space="0" w:color="E0E0E0" w:themeColor="accent3" w:themeTint="66"/>
        <w:insideH w:val="single" w:sz="4" w:space="0" w:color="E0E0E0" w:themeColor="accent3" w:themeTint="66"/>
        <w:insideV w:val="single" w:sz="4" w:space="0" w:color="E0E0E0" w:themeColor="accent3" w:themeTint="66"/>
      </w:tblBorders>
    </w:tblPr>
    <w:tblStylePr w:type="firstRow">
      <w:rPr>
        <w:b/>
        <w:bCs/>
      </w:rPr>
      <w:tblPr/>
      <w:tcPr>
        <w:tcBorders>
          <w:bottom w:val="single" w:sz="12" w:space="0" w:color="D1D1D1" w:themeColor="accent3" w:themeTint="99"/>
        </w:tcBorders>
      </w:tcPr>
    </w:tblStylePr>
    <w:tblStylePr w:type="lastRow">
      <w:rPr>
        <w:b/>
        <w:bCs/>
      </w:rPr>
      <w:tblPr/>
      <w:tcPr>
        <w:tcBorders>
          <w:top w:val="double" w:sz="2" w:space="0" w:color="D1D1D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4E5611"/>
    <w:pPr>
      <w:spacing w:line="240" w:lineRule="auto"/>
    </w:pPr>
    <w:tblPr>
      <w:tblStyleRowBandSize w:val="1"/>
      <w:tblStyleColBandSize w:val="1"/>
      <w:tblBorders>
        <w:top w:val="single" w:sz="4" w:space="0" w:color="90E7FF" w:themeColor="accent4" w:themeTint="66"/>
        <w:left w:val="single" w:sz="4" w:space="0" w:color="90E7FF" w:themeColor="accent4" w:themeTint="66"/>
        <w:bottom w:val="single" w:sz="4" w:space="0" w:color="90E7FF" w:themeColor="accent4" w:themeTint="66"/>
        <w:right w:val="single" w:sz="4" w:space="0" w:color="90E7FF" w:themeColor="accent4" w:themeTint="66"/>
        <w:insideH w:val="single" w:sz="4" w:space="0" w:color="90E7FF" w:themeColor="accent4" w:themeTint="66"/>
        <w:insideV w:val="single" w:sz="4" w:space="0" w:color="90E7FF" w:themeColor="accent4" w:themeTint="66"/>
      </w:tblBorders>
    </w:tblPr>
    <w:tblStylePr w:type="firstRow">
      <w:rPr>
        <w:b/>
        <w:bCs/>
      </w:rPr>
      <w:tblPr/>
      <w:tcPr>
        <w:tcBorders>
          <w:bottom w:val="single" w:sz="12" w:space="0" w:color="59DBFF" w:themeColor="accent4" w:themeTint="99"/>
        </w:tcBorders>
      </w:tcPr>
    </w:tblStylePr>
    <w:tblStylePr w:type="lastRow">
      <w:rPr>
        <w:b/>
        <w:bCs/>
      </w:rPr>
      <w:tblPr/>
      <w:tcPr>
        <w:tcBorders>
          <w:top w:val="double" w:sz="2" w:space="0" w:color="59DB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4E5611"/>
    <w:pPr>
      <w:spacing w:line="240" w:lineRule="auto"/>
    </w:pPr>
    <w:tblPr>
      <w:tblStyleRowBandSize w:val="1"/>
      <w:tblStyleColBandSize w:val="1"/>
      <w:tblBorders>
        <w:top w:val="single" w:sz="4" w:space="0" w:color="71C7DD" w:themeColor="accent5" w:themeTint="66"/>
        <w:left w:val="single" w:sz="4" w:space="0" w:color="71C7DD" w:themeColor="accent5" w:themeTint="66"/>
        <w:bottom w:val="single" w:sz="4" w:space="0" w:color="71C7DD" w:themeColor="accent5" w:themeTint="66"/>
        <w:right w:val="single" w:sz="4" w:space="0" w:color="71C7DD" w:themeColor="accent5" w:themeTint="66"/>
        <w:insideH w:val="single" w:sz="4" w:space="0" w:color="71C7DD" w:themeColor="accent5" w:themeTint="66"/>
        <w:insideV w:val="single" w:sz="4" w:space="0" w:color="71C7DD" w:themeColor="accent5" w:themeTint="66"/>
      </w:tblBorders>
    </w:tblPr>
    <w:tblStylePr w:type="firstRow">
      <w:rPr>
        <w:b/>
        <w:bCs/>
      </w:rPr>
      <w:tblPr/>
      <w:tcPr>
        <w:tcBorders>
          <w:bottom w:val="single" w:sz="12" w:space="0" w:color="2FA9C8" w:themeColor="accent5" w:themeTint="99"/>
        </w:tcBorders>
      </w:tcPr>
    </w:tblStylePr>
    <w:tblStylePr w:type="lastRow">
      <w:rPr>
        <w:b/>
        <w:bCs/>
      </w:rPr>
      <w:tblPr/>
      <w:tcPr>
        <w:tcBorders>
          <w:top w:val="double" w:sz="2" w:space="0" w:color="2FA9C8"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4E5611"/>
    <w:pPr>
      <w:spacing w:line="240" w:lineRule="auto"/>
    </w:pPr>
    <w:tblPr>
      <w:tblStyleRowBandSize w:val="1"/>
      <w:tblStyleColBandSize w:val="1"/>
      <w:tblBorders>
        <w:top w:val="single" w:sz="4" w:space="0" w:color="E0E0E0" w:themeColor="accent6" w:themeTint="66"/>
        <w:left w:val="single" w:sz="4" w:space="0" w:color="E0E0E0" w:themeColor="accent6" w:themeTint="66"/>
        <w:bottom w:val="single" w:sz="4" w:space="0" w:color="E0E0E0" w:themeColor="accent6" w:themeTint="66"/>
        <w:right w:val="single" w:sz="4" w:space="0" w:color="E0E0E0" w:themeColor="accent6" w:themeTint="66"/>
        <w:insideH w:val="single" w:sz="4" w:space="0" w:color="E0E0E0" w:themeColor="accent6" w:themeTint="66"/>
        <w:insideV w:val="single" w:sz="4" w:space="0" w:color="E0E0E0" w:themeColor="accent6" w:themeTint="66"/>
      </w:tblBorders>
    </w:tblPr>
    <w:tblStylePr w:type="firstRow">
      <w:rPr>
        <w:b/>
        <w:bCs/>
      </w:rPr>
      <w:tblPr/>
      <w:tcPr>
        <w:tcBorders>
          <w:bottom w:val="single" w:sz="12" w:space="0" w:color="D1D1D1" w:themeColor="accent6" w:themeTint="99"/>
        </w:tcBorders>
      </w:tcPr>
    </w:tblStylePr>
    <w:tblStylePr w:type="lastRow">
      <w:rPr>
        <w:b/>
        <w:bCs/>
      </w:rPr>
      <w:tblPr/>
      <w:tcPr>
        <w:tcBorders>
          <w:top w:val="double" w:sz="2" w:space="0" w:color="D1D1D1" w:themeColor="accent6"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4E5611"/>
    <w:pPr>
      <w:spacing w:line="240" w:lineRule="auto"/>
    </w:pPr>
    <w:tblPr>
      <w:tblStyleRowBandSize w:val="1"/>
      <w:tblStyleColBandSize w:val="1"/>
      <w:tblBorders>
        <w:top w:val="single" w:sz="4" w:space="0" w:color="71C7DD" w:themeColor="accent2" w:themeTint="66"/>
        <w:left w:val="single" w:sz="4" w:space="0" w:color="71C7DD" w:themeColor="accent2" w:themeTint="66"/>
        <w:bottom w:val="single" w:sz="4" w:space="0" w:color="71C7DD" w:themeColor="accent2" w:themeTint="66"/>
        <w:right w:val="single" w:sz="4" w:space="0" w:color="71C7DD" w:themeColor="accent2" w:themeTint="66"/>
        <w:insideH w:val="single" w:sz="4" w:space="0" w:color="71C7DD" w:themeColor="accent2" w:themeTint="66"/>
        <w:insideV w:val="single" w:sz="4" w:space="0" w:color="71C7DD" w:themeColor="accent2" w:themeTint="66"/>
      </w:tblBorders>
    </w:tblPr>
    <w:tblStylePr w:type="firstRow">
      <w:rPr>
        <w:b/>
        <w:bCs/>
      </w:rPr>
      <w:tblPr/>
      <w:tcPr>
        <w:tcBorders>
          <w:bottom w:val="single" w:sz="12" w:space="0" w:color="2FA9C8" w:themeColor="accent2" w:themeTint="99"/>
        </w:tcBorders>
      </w:tcPr>
    </w:tblStylePr>
    <w:tblStylePr w:type="lastRow">
      <w:rPr>
        <w:b/>
        <w:bCs/>
      </w:rPr>
      <w:tblPr/>
      <w:tcPr>
        <w:tcBorders>
          <w:top w:val="double" w:sz="2" w:space="0" w:color="2FA9C8" w:themeColor="accent2"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4E56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4E5611"/>
    <w:pPr>
      <w:spacing w:line="240" w:lineRule="auto"/>
    </w:pPr>
    <w:tblPr>
      <w:tblStyleRowBandSize w:val="1"/>
      <w:tblStyleColBandSize w:val="1"/>
      <w:tblBorders>
        <w:top w:val="single" w:sz="2" w:space="0" w:color="59DBFF" w:themeColor="accent1" w:themeTint="99"/>
        <w:bottom w:val="single" w:sz="2" w:space="0" w:color="59DBFF" w:themeColor="accent1" w:themeTint="99"/>
        <w:insideH w:val="single" w:sz="2" w:space="0" w:color="59DBFF" w:themeColor="accent1" w:themeTint="99"/>
        <w:insideV w:val="single" w:sz="2" w:space="0" w:color="59DBFF" w:themeColor="accent1" w:themeTint="99"/>
      </w:tblBorders>
    </w:tblPr>
    <w:tblStylePr w:type="firstRow">
      <w:rPr>
        <w:b/>
        <w:bCs/>
      </w:rPr>
      <w:tblPr/>
      <w:tcPr>
        <w:tcBorders>
          <w:top w:val="nil"/>
          <w:bottom w:val="single" w:sz="12" w:space="0" w:color="59DBFF" w:themeColor="accent1" w:themeTint="99"/>
          <w:insideH w:val="nil"/>
          <w:insideV w:val="nil"/>
        </w:tcBorders>
        <w:shd w:val="clear" w:color="auto" w:fill="FFFFFF" w:themeFill="background1"/>
      </w:tcPr>
    </w:tblStylePr>
    <w:tblStylePr w:type="lastRow">
      <w:rPr>
        <w:b/>
        <w:bCs/>
      </w:rPr>
      <w:tblPr/>
      <w:tcPr>
        <w:tcBorders>
          <w:top w:val="double" w:sz="2" w:space="0" w:color="59D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GridTable2-Accent21">
    <w:name w:val="Grid Table 2 - Accent 21"/>
    <w:basedOn w:val="TableNormal"/>
    <w:uiPriority w:val="47"/>
    <w:semiHidden/>
    <w:rsid w:val="004E5611"/>
    <w:pPr>
      <w:spacing w:line="240" w:lineRule="auto"/>
    </w:pPr>
    <w:tblPr>
      <w:tblStyleRowBandSize w:val="1"/>
      <w:tblStyleColBandSize w:val="1"/>
      <w:tblBorders>
        <w:top w:val="single" w:sz="2" w:space="0" w:color="2FA9C8" w:themeColor="accent2" w:themeTint="99"/>
        <w:bottom w:val="single" w:sz="2" w:space="0" w:color="2FA9C8" w:themeColor="accent2" w:themeTint="99"/>
        <w:insideH w:val="single" w:sz="2" w:space="0" w:color="2FA9C8" w:themeColor="accent2" w:themeTint="99"/>
        <w:insideV w:val="single" w:sz="2" w:space="0" w:color="2FA9C8" w:themeColor="accent2" w:themeTint="99"/>
      </w:tblBorders>
    </w:tblPr>
    <w:tblStylePr w:type="firstRow">
      <w:rPr>
        <w:b/>
        <w:bCs/>
      </w:rPr>
      <w:tblPr/>
      <w:tcPr>
        <w:tcBorders>
          <w:top w:val="nil"/>
          <w:bottom w:val="single" w:sz="12" w:space="0" w:color="2FA9C8" w:themeColor="accent2" w:themeTint="99"/>
          <w:insideH w:val="nil"/>
          <w:insideV w:val="nil"/>
        </w:tcBorders>
        <w:shd w:val="clear" w:color="auto" w:fill="FFFFFF" w:themeFill="background1"/>
      </w:tcPr>
    </w:tblStylePr>
    <w:tblStylePr w:type="lastRow">
      <w:rPr>
        <w:b/>
        <w:bCs/>
      </w:rPr>
      <w:tblPr/>
      <w:tcPr>
        <w:tcBorders>
          <w:top w:val="double" w:sz="2" w:space="0" w:color="2FA9C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GridTable2-Accent31">
    <w:name w:val="Grid Table 2 - Accent 31"/>
    <w:basedOn w:val="TableNormal"/>
    <w:uiPriority w:val="47"/>
    <w:semiHidden/>
    <w:rsid w:val="004E5611"/>
    <w:pPr>
      <w:spacing w:line="240" w:lineRule="auto"/>
    </w:pPr>
    <w:tblPr>
      <w:tblStyleRowBandSize w:val="1"/>
      <w:tblStyleColBandSize w:val="1"/>
      <w:tblBorders>
        <w:top w:val="single" w:sz="2" w:space="0" w:color="D1D1D1" w:themeColor="accent3" w:themeTint="99"/>
        <w:bottom w:val="single" w:sz="2" w:space="0" w:color="D1D1D1" w:themeColor="accent3" w:themeTint="99"/>
        <w:insideH w:val="single" w:sz="2" w:space="0" w:color="D1D1D1" w:themeColor="accent3" w:themeTint="99"/>
        <w:insideV w:val="single" w:sz="2" w:space="0" w:color="D1D1D1" w:themeColor="accent3" w:themeTint="99"/>
      </w:tblBorders>
    </w:tblPr>
    <w:tblStylePr w:type="firstRow">
      <w:rPr>
        <w:b/>
        <w:bCs/>
      </w:rPr>
      <w:tblPr/>
      <w:tcPr>
        <w:tcBorders>
          <w:top w:val="nil"/>
          <w:bottom w:val="single" w:sz="12" w:space="0" w:color="D1D1D1" w:themeColor="accent3" w:themeTint="99"/>
          <w:insideH w:val="nil"/>
          <w:insideV w:val="nil"/>
        </w:tcBorders>
        <w:shd w:val="clear" w:color="auto" w:fill="FFFFFF" w:themeFill="background1"/>
      </w:tcPr>
    </w:tblStylePr>
    <w:tblStylePr w:type="lastRow">
      <w:rPr>
        <w:b/>
        <w:bCs/>
      </w:rPr>
      <w:tblPr/>
      <w:tcPr>
        <w:tcBorders>
          <w:top w:val="double" w:sz="2" w:space="0" w:color="D1D1D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GridTable2-Accent41">
    <w:name w:val="Grid Table 2 - Accent 41"/>
    <w:basedOn w:val="TableNormal"/>
    <w:uiPriority w:val="47"/>
    <w:semiHidden/>
    <w:rsid w:val="004E5611"/>
    <w:pPr>
      <w:spacing w:line="240" w:lineRule="auto"/>
    </w:pPr>
    <w:tblPr>
      <w:tblStyleRowBandSize w:val="1"/>
      <w:tblStyleColBandSize w:val="1"/>
      <w:tblBorders>
        <w:top w:val="single" w:sz="2" w:space="0" w:color="59DBFF" w:themeColor="accent4" w:themeTint="99"/>
        <w:bottom w:val="single" w:sz="2" w:space="0" w:color="59DBFF" w:themeColor="accent4" w:themeTint="99"/>
        <w:insideH w:val="single" w:sz="2" w:space="0" w:color="59DBFF" w:themeColor="accent4" w:themeTint="99"/>
        <w:insideV w:val="single" w:sz="2" w:space="0" w:color="59DBFF" w:themeColor="accent4" w:themeTint="99"/>
      </w:tblBorders>
    </w:tblPr>
    <w:tblStylePr w:type="firstRow">
      <w:rPr>
        <w:b/>
        <w:bCs/>
      </w:rPr>
      <w:tblPr/>
      <w:tcPr>
        <w:tcBorders>
          <w:top w:val="nil"/>
          <w:bottom w:val="single" w:sz="12" w:space="0" w:color="59DBFF" w:themeColor="accent4" w:themeTint="99"/>
          <w:insideH w:val="nil"/>
          <w:insideV w:val="nil"/>
        </w:tcBorders>
        <w:shd w:val="clear" w:color="auto" w:fill="FFFFFF" w:themeFill="background1"/>
      </w:tcPr>
    </w:tblStylePr>
    <w:tblStylePr w:type="lastRow">
      <w:rPr>
        <w:b/>
        <w:bCs/>
      </w:rPr>
      <w:tblPr/>
      <w:tcPr>
        <w:tcBorders>
          <w:top w:val="double" w:sz="2" w:space="0" w:color="59DB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GridTable2-Accent51">
    <w:name w:val="Grid Table 2 - Accent 51"/>
    <w:basedOn w:val="TableNormal"/>
    <w:uiPriority w:val="47"/>
    <w:semiHidden/>
    <w:rsid w:val="004E5611"/>
    <w:pPr>
      <w:spacing w:line="240" w:lineRule="auto"/>
    </w:pPr>
    <w:tblPr>
      <w:tblStyleRowBandSize w:val="1"/>
      <w:tblStyleColBandSize w:val="1"/>
      <w:tblBorders>
        <w:top w:val="single" w:sz="2" w:space="0" w:color="2FA9C8" w:themeColor="accent5" w:themeTint="99"/>
        <w:bottom w:val="single" w:sz="2" w:space="0" w:color="2FA9C8" w:themeColor="accent5" w:themeTint="99"/>
        <w:insideH w:val="single" w:sz="2" w:space="0" w:color="2FA9C8" w:themeColor="accent5" w:themeTint="99"/>
        <w:insideV w:val="single" w:sz="2" w:space="0" w:color="2FA9C8" w:themeColor="accent5" w:themeTint="99"/>
      </w:tblBorders>
    </w:tblPr>
    <w:tblStylePr w:type="firstRow">
      <w:rPr>
        <w:b/>
        <w:bCs/>
      </w:rPr>
      <w:tblPr/>
      <w:tcPr>
        <w:tcBorders>
          <w:top w:val="nil"/>
          <w:bottom w:val="single" w:sz="12" w:space="0" w:color="2FA9C8" w:themeColor="accent5" w:themeTint="99"/>
          <w:insideH w:val="nil"/>
          <w:insideV w:val="nil"/>
        </w:tcBorders>
        <w:shd w:val="clear" w:color="auto" w:fill="FFFFFF" w:themeFill="background1"/>
      </w:tcPr>
    </w:tblStylePr>
    <w:tblStylePr w:type="lastRow">
      <w:rPr>
        <w:b/>
        <w:bCs/>
      </w:rPr>
      <w:tblPr/>
      <w:tcPr>
        <w:tcBorders>
          <w:top w:val="double" w:sz="2" w:space="0" w:color="2FA9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GridTable2-Accent61">
    <w:name w:val="Grid Table 2 - Accent 61"/>
    <w:basedOn w:val="TableNormal"/>
    <w:uiPriority w:val="47"/>
    <w:semiHidden/>
    <w:rsid w:val="004E5611"/>
    <w:pPr>
      <w:spacing w:line="240" w:lineRule="auto"/>
    </w:pPr>
    <w:tblPr>
      <w:tblStyleRowBandSize w:val="1"/>
      <w:tblStyleColBandSize w:val="1"/>
      <w:tblBorders>
        <w:top w:val="single" w:sz="2" w:space="0" w:color="D1D1D1" w:themeColor="accent6" w:themeTint="99"/>
        <w:bottom w:val="single" w:sz="2" w:space="0" w:color="D1D1D1" w:themeColor="accent6" w:themeTint="99"/>
        <w:insideH w:val="single" w:sz="2" w:space="0" w:color="D1D1D1" w:themeColor="accent6" w:themeTint="99"/>
        <w:insideV w:val="single" w:sz="2" w:space="0" w:color="D1D1D1" w:themeColor="accent6" w:themeTint="99"/>
      </w:tblBorders>
    </w:tblPr>
    <w:tblStylePr w:type="firstRow">
      <w:rPr>
        <w:b/>
        <w:bCs/>
      </w:rPr>
      <w:tblPr/>
      <w:tcPr>
        <w:tcBorders>
          <w:top w:val="nil"/>
          <w:bottom w:val="single" w:sz="12" w:space="0" w:color="D1D1D1" w:themeColor="accent6" w:themeTint="99"/>
          <w:insideH w:val="nil"/>
          <w:insideV w:val="nil"/>
        </w:tcBorders>
        <w:shd w:val="clear" w:color="auto" w:fill="FFFFFF" w:themeFill="background1"/>
      </w:tcPr>
    </w:tblStylePr>
    <w:tblStylePr w:type="lastRow">
      <w:rPr>
        <w:b/>
        <w:bCs/>
      </w:rPr>
      <w:tblPr/>
      <w:tcPr>
        <w:tcBorders>
          <w:top w:val="double" w:sz="2" w:space="0" w:color="D1D1D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GridTable31">
    <w:name w:val="Grid Table 31"/>
    <w:basedOn w:val="TableNormal"/>
    <w:uiPriority w:val="48"/>
    <w:semiHidden/>
    <w:rsid w:val="004E56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4E5611"/>
    <w:pPr>
      <w:spacing w:line="240" w:lineRule="auto"/>
    </w:pPr>
    <w:tblPr>
      <w:tblStyleRowBandSize w:val="1"/>
      <w:tblStyleColBandSize w:val="1"/>
      <w:tblBorders>
        <w:top w:val="single" w:sz="4" w:space="0" w:color="59DBFF" w:themeColor="accent1" w:themeTint="99"/>
        <w:left w:val="single" w:sz="4" w:space="0" w:color="59DBFF" w:themeColor="accent1" w:themeTint="99"/>
        <w:bottom w:val="single" w:sz="4" w:space="0" w:color="59DBFF" w:themeColor="accent1" w:themeTint="99"/>
        <w:right w:val="single" w:sz="4" w:space="0" w:color="59DBFF" w:themeColor="accent1" w:themeTint="99"/>
        <w:insideH w:val="single" w:sz="4" w:space="0" w:color="59DBFF" w:themeColor="accent1" w:themeTint="99"/>
        <w:insideV w:val="single" w:sz="4" w:space="0" w:color="59D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3FF" w:themeFill="accent1" w:themeFillTint="33"/>
      </w:tcPr>
    </w:tblStylePr>
    <w:tblStylePr w:type="band1Horz">
      <w:tblPr/>
      <w:tcPr>
        <w:shd w:val="clear" w:color="auto" w:fill="C7F3FF" w:themeFill="accent1" w:themeFillTint="33"/>
      </w:tcPr>
    </w:tblStylePr>
    <w:tblStylePr w:type="neCell">
      <w:tblPr/>
      <w:tcPr>
        <w:tcBorders>
          <w:bottom w:val="single" w:sz="4" w:space="0" w:color="59DBFF" w:themeColor="accent1" w:themeTint="99"/>
        </w:tcBorders>
      </w:tcPr>
    </w:tblStylePr>
    <w:tblStylePr w:type="nwCell">
      <w:tblPr/>
      <w:tcPr>
        <w:tcBorders>
          <w:bottom w:val="single" w:sz="4" w:space="0" w:color="59DBFF" w:themeColor="accent1" w:themeTint="99"/>
        </w:tcBorders>
      </w:tcPr>
    </w:tblStylePr>
    <w:tblStylePr w:type="seCell">
      <w:tblPr/>
      <w:tcPr>
        <w:tcBorders>
          <w:top w:val="single" w:sz="4" w:space="0" w:color="59DBFF" w:themeColor="accent1" w:themeTint="99"/>
        </w:tcBorders>
      </w:tcPr>
    </w:tblStylePr>
    <w:tblStylePr w:type="swCell">
      <w:tblPr/>
      <w:tcPr>
        <w:tcBorders>
          <w:top w:val="single" w:sz="4" w:space="0" w:color="59DBFF" w:themeColor="accent1" w:themeTint="99"/>
        </w:tcBorders>
      </w:tcPr>
    </w:tblStylePr>
  </w:style>
  <w:style w:type="table" w:customStyle="1" w:styleId="GridTable3-Accent21">
    <w:name w:val="Grid Table 3 - Accent 21"/>
    <w:basedOn w:val="TableNormal"/>
    <w:uiPriority w:val="48"/>
    <w:semiHidden/>
    <w:rsid w:val="004E5611"/>
    <w:pPr>
      <w:spacing w:line="240" w:lineRule="auto"/>
    </w:pPr>
    <w:tblPr>
      <w:tblStyleRowBandSize w:val="1"/>
      <w:tblStyleColBandSize w:val="1"/>
      <w:tblBorders>
        <w:top w:val="single" w:sz="4" w:space="0" w:color="2FA9C8" w:themeColor="accent2" w:themeTint="99"/>
        <w:left w:val="single" w:sz="4" w:space="0" w:color="2FA9C8" w:themeColor="accent2" w:themeTint="99"/>
        <w:bottom w:val="single" w:sz="4" w:space="0" w:color="2FA9C8" w:themeColor="accent2" w:themeTint="99"/>
        <w:right w:val="single" w:sz="4" w:space="0" w:color="2FA9C8" w:themeColor="accent2" w:themeTint="99"/>
        <w:insideH w:val="single" w:sz="4" w:space="0" w:color="2FA9C8" w:themeColor="accent2" w:themeTint="99"/>
        <w:insideV w:val="single" w:sz="4" w:space="0" w:color="2FA9C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3EE" w:themeFill="accent2" w:themeFillTint="33"/>
      </w:tcPr>
    </w:tblStylePr>
    <w:tblStylePr w:type="band1Horz">
      <w:tblPr/>
      <w:tcPr>
        <w:shd w:val="clear" w:color="auto" w:fill="B8E3EE" w:themeFill="accent2" w:themeFillTint="33"/>
      </w:tcPr>
    </w:tblStylePr>
    <w:tblStylePr w:type="neCell">
      <w:tblPr/>
      <w:tcPr>
        <w:tcBorders>
          <w:bottom w:val="single" w:sz="4" w:space="0" w:color="2FA9C8" w:themeColor="accent2" w:themeTint="99"/>
        </w:tcBorders>
      </w:tcPr>
    </w:tblStylePr>
    <w:tblStylePr w:type="nwCell">
      <w:tblPr/>
      <w:tcPr>
        <w:tcBorders>
          <w:bottom w:val="single" w:sz="4" w:space="0" w:color="2FA9C8" w:themeColor="accent2" w:themeTint="99"/>
        </w:tcBorders>
      </w:tcPr>
    </w:tblStylePr>
    <w:tblStylePr w:type="seCell">
      <w:tblPr/>
      <w:tcPr>
        <w:tcBorders>
          <w:top w:val="single" w:sz="4" w:space="0" w:color="2FA9C8" w:themeColor="accent2" w:themeTint="99"/>
        </w:tcBorders>
      </w:tcPr>
    </w:tblStylePr>
    <w:tblStylePr w:type="swCell">
      <w:tblPr/>
      <w:tcPr>
        <w:tcBorders>
          <w:top w:val="single" w:sz="4" w:space="0" w:color="2FA9C8" w:themeColor="accent2" w:themeTint="99"/>
        </w:tcBorders>
      </w:tcPr>
    </w:tblStylePr>
  </w:style>
  <w:style w:type="table" w:customStyle="1" w:styleId="GridTable3-Accent31">
    <w:name w:val="Grid Table 3 - Accent 31"/>
    <w:basedOn w:val="TableNormal"/>
    <w:uiPriority w:val="48"/>
    <w:semiHidden/>
    <w:rsid w:val="004E5611"/>
    <w:pPr>
      <w:spacing w:line="240" w:lineRule="auto"/>
    </w:pPr>
    <w:tblPr>
      <w:tblStyleRowBandSize w:val="1"/>
      <w:tblStyleColBandSize w:val="1"/>
      <w:tblBorders>
        <w:top w:val="single" w:sz="4" w:space="0" w:color="D1D1D1" w:themeColor="accent3" w:themeTint="99"/>
        <w:left w:val="single" w:sz="4" w:space="0" w:color="D1D1D1" w:themeColor="accent3" w:themeTint="99"/>
        <w:bottom w:val="single" w:sz="4" w:space="0" w:color="D1D1D1" w:themeColor="accent3" w:themeTint="99"/>
        <w:right w:val="single" w:sz="4" w:space="0" w:color="D1D1D1" w:themeColor="accent3" w:themeTint="99"/>
        <w:insideH w:val="single" w:sz="4" w:space="0" w:color="D1D1D1" w:themeColor="accent3" w:themeTint="99"/>
        <w:insideV w:val="single" w:sz="4" w:space="0" w:color="D1D1D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bottom w:val="single" w:sz="4" w:space="0" w:color="D1D1D1" w:themeColor="accent3" w:themeTint="99"/>
        </w:tcBorders>
      </w:tcPr>
    </w:tblStylePr>
    <w:tblStylePr w:type="nwCell">
      <w:tblPr/>
      <w:tcPr>
        <w:tcBorders>
          <w:bottom w:val="single" w:sz="4" w:space="0" w:color="D1D1D1" w:themeColor="accent3" w:themeTint="99"/>
        </w:tcBorders>
      </w:tcPr>
    </w:tblStylePr>
    <w:tblStylePr w:type="seCell">
      <w:tblPr/>
      <w:tcPr>
        <w:tcBorders>
          <w:top w:val="single" w:sz="4" w:space="0" w:color="D1D1D1" w:themeColor="accent3" w:themeTint="99"/>
        </w:tcBorders>
      </w:tcPr>
    </w:tblStylePr>
    <w:tblStylePr w:type="swCell">
      <w:tblPr/>
      <w:tcPr>
        <w:tcBorders>
          <w:top w:val="single" w:sz="4" w:space="0" w:color="D1D1D1" w:themeColor="accent3" w:themeTint="99"/>
        </w:tcBorders>
      </w:tcPr>
    </w:tblStylePr>
  </w:style>
  <w:style w:type="table" w:customStyle="1" w:styleId="GridTable3-Accent41">
    <w:name w:val="Grid Table 3 - Accent 41"/>
    <w:basedOn w:val="TableNormal"/>
    <w:uiPriority w:val="48"/>
    <w:semiHidden/>
    <w:rsid w:val="004E5611"/>
    <w:pPr>
      <w:spacing w:line="240" w:lineRule="auto"/>
    </w:pPr>
    <w:tblPr>
      <w:tblStyleRowBandSize w:val="1"/>
      <w:tblStyleColBandSize w:val="1"/>
      <w:tblBorders>
        <w:top w:val="single" w:sz="4" w:space="0" w:color="59DBFF" w:themeColor="accent4" w:themeTint="99"/>
        <w:left w:val="single" w:sz="4" w:space="0" w:color="59DBFF" w:themeColor="accent4" w:themeTint="99"/>
        <w:bottom w:val="single" w:sz="4" w:space="0" w:color="59DBFF" w:themeColor="accent4" w:themeTint="99"/>
        <w:right w:val="single" w:sz="4" w:space="0" w:color="59DBFF" w:themeColor="accent4" w:themeTint="99"/>
        <w:insideH w:val="single" w:sz="4" w:space="0" w:color="59DBFF" w:themeColor="accent4" w:themeTint="99"/>
        <w:insideV w:val="single" w:sz="4" w:space="0" w:color="59D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3FF" w:themeFill="accent4" w:themeFillTint="33"/>
      </w:tcPr>
    </w:tblStylePr>
    <w:tblStylePr w:type="band1Horz">
      <w:tblPr/>
      <w:tcPr>
        <w:shd w:val="clear" w:color="auto" w:fill="C7F3FF" w:themeFill="accent4" w:themeFillTint="33"/>
      </w:tcPr>
    </w:tblStylePr>
    <w:tblStylePr w:type="neCell">
      <w:tblPr/>
      <w:tcPr>
        <w:tcBorders>
          <w:bottom w:val="single" w:sz="4" w:space="0" w:color="59DBFF" w:themeColor="accent4" w:themeTint="99"/>
        </w:tcBorders>
      </w:tcPr>
    </w:tblStylePr>
    <w:tblStylePr w:type="nwCell">
      <w:tblPr/>
      <w:tcPr>
        <w:tcBorders>
          <w:bottom w:val="single" w:sz="4" w:space="0" w:color="59DBFF" w:themeColor="accent4" w:themeTint="99"/>
        </w:tcBorders>
      </w:tcPr>
    </w:tblStylePr>
    <w:tblStylePr w:type="seCell">
      <w:tblPr/>
      <w:tcPr>
        <w:tcBorders>
          <w:top w:val="single" w:sz="4" w:space="0" w:color="59DBFF" w:themeColor="accent4" w:themeTint="99"/>
        </w:tcBorders>
      </w:tcPr>
    </w:tblStylePr>
    <w:tblStylePr w:type="swCell">
      <w:tblPr/>
      <w:tcPr>
        <w:tcBorders>
          <w:top w:val="single" w:sz="4" w:space="0" w:color="59DBFF" w:themeColor="accent4" w:themeTint="99"/>
        </w:tcBorders>
      </w:tcPr>
    </w:tblStylePr>
  </w:style>
  <w:style w:type="table" w:customStyle="1" w:styleId="GridTable3-Accent51">
    <w:name w:val="Grid Table 3 - Accent 51"/>
    <w:basedOn w:val="TableNormal"/>
    <w:uiPriority w:val="48"/>
    <w:semiHidden/>
    <w:rsid w:val="004E5611"/>
    <w:pPr>
      <w:spacing w:line="240" w:lineRule="auto"/>
    </w:pPr>
    <w:tblPr>
      <w:tblStyleRowBandSize w:val="1"/>
      <w:tblStyleColBandSize w:val="1"/>
      <w:tblBorders>
        <w:top w:val="single" w:sz="4" w:space="0" w:color="2FA9C8" w:themeColor="accent5" w:themeTint="99"/>
        <w:left w:val="single" w:sz="4" w:space="0" w:color="2FA9C8" w:themeColor="accent5" w:themeTint="99"/>
        <w:bottom w:val="single" w:sz="4" w:space="0" w:color="2FA9C8" w:themeColor="accent5" w:themeTint="99"/>
        <w:right w:val="single" w:sz="4" w:space="0" w:color="2FA9C8" w:themeColor="accent5" w:themeTint="99"/>
        <w:insideH w:val="single" w:sz="4" w:space="0" w:color="2FA9C8" w:themeColor="accent5" w:themeTint="99"/>
        <w:insideV w:val="single" w:sz="4" w:space="0" w:color="2FA9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3EE" w:themeFill="accent5" w:themeFillTint="33"/>
      </w:tcPr>
    </w:tblStylePr>
    <w:tblStylePr w:type="band1Horz">
      <w:tblPr/>
      <w:tcPr>
        <w:shd w:val="clear" w:color="auto" w:fill="B8E3EE" w:themeFill="accent5" w:themeFillTint="33"/>
      </w:tcPr>
    </w:tblStylePr>
    <w:tblStylePr w:type="neCell">
      <w:tblPr/>
      <w:tcPr>
        <w:tcBorders>
          <w:bottom w:val="single" w:sz="4" w:space="0" w:color="2FA9C8" w:themeColor="accent5" w:themeTint="99"/>
        </w:tcBorders>
      </w:tcPr>
    </w:tblStylePr>
    <w:tblStylePr w:type="nwCell">
      <w:tblPr/>
      <w:tcPr>
        <w:tcBorders>
          <w:bottom w:val="single" w:sz="4" w:space="0" w:color="2FA9C8" w:themeColor="accent5" w:themeTint="99"/>
        </w:tcBorders>
      </w:tcPr>
    </w:tblStylePr>
    <w:tblStylePr w:type="seCell">
      <w:tblPr/>
      <w:tcPr>
        <w:tcBorders>
          <w:top w:val="single" w:sz="4" w:space="0" w:color="2FA9C8" w:themeColor="accent5" w:themeTint="99"/>
        </w:tcBorders>
      </w:tcPr>
    </w:tblStylePr>
    <w:tblStylePr w:type="swCell">
      <w:tblPr/>
      <w:tcPr>
        <w:tcBorders>
          <w:top w:val="single" w:sz="4" w:space="0" w:color="2FA9C8" w:themeColor="accent5" w:themeTint="99"/>
        </w:tcBorders>
      </w:tcPr>
    </w:tblStylePr>
  </w:style>
  <w:style w:type="table" w:customStyle="1" w:styleId="GridTable3-Accent61">
    <w:name w:val="Grid Table 3 - Accent 61"/>
    <w:basedOn w:val="TableNormal"/>
    <w:uiPriority w:val="48"/>
    <w:semiHidden/>
    <w:rsid w:val="004E5611"/>
    <w:pPr>
      <w:spacing w:line="240" w:lineRule="auto"/>
    </w:pPr>
    <w:tblPr>
      <w:tblStyleRowBandSize w:val="1"/>
      <w:tblStyleColBandSize w:val="1"/>
      <w:tblBorders>
        <w:top w:val="single" w:sz="4" w:space="0" w:color="D1D1D1" w:themeColor="accent6" w:themeTint="99"/>
        <w:left w:val="single" w:sz="4" w:space="0" w:color="D1D1D1" w:themeColor="accent6" w:themeTint="99"/>
        <w:bottom w:val="single" w:sz="4" w:space="0" w:color="D1D1D1" w:themeColor="accent6" w:themeTint="99"/>
        <w:right w:val="single" w:sz="4" w:space="0" w:color="D1D1D1" w:themeColor="accent6" w:themeTint="99"/>
        <w:insideH w:val="single" w:sz="4" w:space="0" w:color="D1D1D1" w:themeColor="accent6" w:themeTint="99"/>
        <w:insideV w:val="single" w:sz="4" w:space="0" w:color="D1D1D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6" w:themeFillTint="33"/>
      </w:tcPr>
    </w:tblStylePr>
    <w:tblStylePr w:type="band1Horz">
      <w:tblPr/>
      <w:tcPr>
        <w:shd w:val="clear" w:color="auto" w:fill="EFEFEF" w:themeFill="accent6" w:themeFillTint="33"/>
      </w:tcPr>
    </w:tblStylePr>
    <w:tblStylePr w:type="neCell">
      <w:tblPr/>
      <w:tcPr>
        <w:tcBorders>
          <w:bottom w:val="single" w:sz="4" w:space="0" w:color="D1D1D1" w:themeColor="accent6" w:themeTint="99"/>
        </w:tcBorders>
      </w:tcPr>
    </w:tblStylePr>
    <w:tblStylePr w:type="nwCell">
      <w:tblPr/>
      <w:tcPr>
        <w:tcBorders>
          <w:bottom w:val="single" w:sz="4" w:space="0" w:color="D1D1D1" w:themeColor="accent6" w:themeTint="99"/>
        </w:tcBorders>
      </w:tcPr>
    </w:tblStylePr>
    <w:tblStylePr w:type="seCell">
      <w:tblPr/>
      <w:tcPr>
        <w:tcBorders>
          <w:top w:val="single" w:sz="4" w:space="0" w:color="D1D1D1" w:themeColor="accent6" w:themeTint="99"/>
        </w:tcBorders>
      </w:tcPr>
    </w:tblStylePr>
    <w:tblStylePr w:type="swCell">
      <w:tblPr/>
      <w:tcPr>
        <w:tcBorders>
          <w:top w:val="single" w:sz="4" w:space="0" w:color="D1D1D1" w:themeColor="accent6" w:themeTint="99"/>
        </w:tcBorders>
      </w:tcPr>
    </w:tblStylePr>
  </w:style>
  <w:style w:type="table" w:customStyle="1" w:styleId="GridTable41">
    <w:name w:val="Grid Table 41"/>
    <w:basedOn w:val="TableNormal"/>
    <w:uiPriority w:val="49"/>
    <w:semiHidden/>
    <w:rsid w:val="004E56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4E5611"/>
    <w:pPr>
      <w:spacing w:line="240" w:lineRule="auto"/>
    </w:pPr>
    <w:tblPr>
      <w:tblStyleRowBandSize w:val="1"/>
      <w:tblStyleColBandSize w:val="1"/>
      <w:tblBorders>
        <w:top w:val="single" w:sz="4" w:space="0" w:color="59DBFF" w:themeColor="accent1" w:themeTint="99"/>
        <w:left w:val="single" w:sz="4" w:space="0" w:color="59DBFF" w:themeColor="accent1" w:themeTint="99"/>
        <w:bottom w:val="single" w:sz="4" w:space="0" w:color="59DBFF" w:themeColor="accent1" w:themeTint="99"/>
        <w:right w:val="single" w:sz="4" w:space="0" w:color="59DBFF" w:themeColor="accent1" w:themeTint="99"/>
        <w:insideH w:val="single" w:sz="4" w:space="0" w:color="59DBFF" w:themeColor="accent1" w:themeTint="99"/>
        <w:insideV w:val="single" w:sz="4" w:space="0" w:color="59DBFF" w:themeColor="accent1" w:themeTint="99"/>
      </w:tblBorders>
    </w:tblPr>
    <w:tblStylePr w:type="firstRow">
      <w:rPr>
        <w:b/>
        <w:bCs/>
        <w:color w:val="FFFFFF" w:themeColor="background1"/>
      </w:rPr>
      <w:tblPr/>
      <w:tcPr>
        <w:tcBorders>
          <w:top w:val="single" w:sz="4" w:space="0" w:color="00B9EA" w:themeColor="accent1"/>
          <w:left w:val="single" w:sz="4" w:space="0" w:color="00B9EA" w:themeColor="accent1"/>
          <w:bottom w:val="single" w:sz="4" w:space="0" w:color="00B9EA" w:themeColor="accent1"/>
          <w:right w:val="single" w:sz="4" w:space="0" w:color="00B9EA" w:themeColor="accent1"/>
          <w:insideH w:val="nil"/>
          <w:insideV w:val="nil"/>
        </w:tcBorders>
        <w:shd w:val="clear" w:color="auto" w:fill="00B9EA" w:themeFill="accent1"/>
      </w:tcPr>
    </w:tblStylePr>
    <w:tblStylePr w:type="lastRow">
      <w:rPr>
        <w:b/>
        <w:bCs/>
      </w:rPr>
      <w:tblPr/>
      <w:tcPr>
        <w:tcBorders>
          <w:top w:val="double" w:sz="4" w:space="0" w:color="00B9EA" w:themeColor="accent1"/>
        </w:tcBorders>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GridTable4-Accent21">
    <w:name w:val="Grid Table 4 - Accent 21"/>
    <w:basedOn w:val="TableNormal"/>
    <w:uiPriority w:val="49"/>
    <w:semiHidden/>
    <w:rsid w:val="004E5611"/>
    <w:pPr>
      <w:spacing w:line="240" w:lineRule="auto"/>
    </w:pPr>
    <w:tblPr>
      <w:tblStyleRowBandSize w:val="1"/>
      <w:tblStyleColBandSize w:val="1"/>
      <w:tblBorders>
        <w:top w:val="single" w:sz="4" w:space="0" w:color="2FA9C8" w:themeColor="accent2" w:themeTint="99"/>
        <w:left w:val="single" w:sz="4" w:space="0" w:color="2FA9C8" w:themeColor="accent2" w:themeTint="99"/>
        <w:bottom w:val="single" w:sz="4" w:space="0" w:color="2FA9C8" w:themeColor="accent2" w:themeTint="99"/>
        <w:right w:val="single" w:sz="4" w:space="0" w:color="2FA9C8" w:themeColor="accent2" w:themeTint="99"/>
        <w:insideH w:val="single" w:sz="4" w:space="0" w:color="2FA9C8" w:themeColor="accent2" w:themeTint="99"/>
        <w:insideV w:val="single" w:sz="4" w:space="0" w:color="2FA9C8" w:themeColor="accent2" w:themeTint="99"/>
      </w:tblBorders>
    </w:tblPr>
    <w:tblStylePr w:type="firstRow">
      <w:rPr>
        <w:b/>
        <w:bCs/>
        <w:color w:val="FFFFFF" w:themeColor="background1"/>
      </w:rPr>
      <w:tblPr/>
      <w:tcPr>
        <w:tcBorders>
          <w:top w:val="single" w:sz="4" w:space="0" w:color="0E323B" w:themeColor="accent2"/>
          <w:left w:val="single" w:sz="4" w:space="0" w:color="0E323B" w:themeColor="accent2"/>
          <w:bottom w:val="single" w:sz="4" w:space="0" w:color="0E323B" w:themeColor="accent2"/>
          <w:right w:val="single" w:sz="4" w:space="0" w:color="0E323B" w:themeColor="accent2"/>
          <w:insideH w:val="nil"/>
          <w:insideV w:val="nil"/>
        </w:tcBorders>
        <w:shd w:val="clear" w:color="auto" w:fill="0E323B" w:themeFill="accent2"/>
      </w:tcPr>
    </w:tblStylePr>
    <w:tblStylePr w:type="lastRow">
      <w:rPr>
        <w:b/>
        <w:bCs/>
      </w:rPr>
      <w:tblPr/>
      <w:tcPr>
        <w:tcBorders>
          <w:top w:val="double" w:sz="4" w:space="0" w:color="0E323B" w:themeColor="accent2"/>
        </w:tcBorders>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GridTable4-Accent31">
    <w:name w:val="Grid Table 4 - Accent 31"/>
    <w:basedOn w:val="TableNormal"/>
    <w:uiPriority w:val="49"/>
    <w:semiHidden/>
    <w:rsid w:val="004E5611"/>
    <w:pPr>
      <w:spacing w:line="240" w:lineRule="auto"/>
    </w:pPr>
    <w:tblPr>
      <w:tblStyleRowBandSize w:val="1"/>
      <w:tblStyleColBandSize w:val="1"/>
      <w:tblBorders>
        <w:top w:val="single" w:sz="4" w:space="0" w:color="D1D1D1" w:themeColor="accent3" w:themeTint="99"/>
        <w:left w:val="single" w:sz="4" w:space="0" w:color="D1D1D1" w:themeColor="accent3" w:themeTint="99"/>
        <w:bottom w:val="single" w:sz="4" w:space="0" w:color="D1D1D1" w:themeColor="accent3" w:themeTint="99"/>
        <w:right w:val="single" w:sz="4" w:space="0" w:color="D1D1D1" w:themeColor="accent3" w:themeTint="99"/>
        <w:insideH w:val="single" w:sz="4" w:space="0" w:color="D1D1D1" w:themeColor="accent3" w:themeTint="99"/>
        <w:insideV w:val="single" w:sz="4" w:space="0" w:color="D1D1D1" w:themeColor="accent3" w:themeTint="99"/>
      </w:tblBorders>
    </w:tblPr>
    <w:tblStylePr w:type="firstRow">
      <w:rPr>
        <w:b/>
        <w:bCs/>
        <w:color w:val="FFFFFF" w:themeColor="background1"/>
      </w:rPr>
      <w:tblPr/>
      <w:tcPr>
        <w:tcBorders>
          <w:top w:val="single" w:sz="4" w:space="0" w:color="B3B3B3" w:themeColor="accent3"/>
          <w:left w:val="single" w:sz="4" w:space="0" w:color="B3B3B3" w:themeColor="accent3"/>
          <w:bottom w:val="single" w:sz="4" w:space="0" w:color="B3B3B3" w:themeColor="accent3"/>
          <w:right w:val="single" w:sz="4" w:space="0" w:color="B3B3B3" w:themeColor="accent3"/>
          <w:insideH w:val="nil"/>
          <w:insideV w:val="nil"/>
        </w:tcBorders>
        <w:shd w:val="clear" w:color="auto" w:fill="B3B3B3" w:themeFill="accent3"/>
      </w:tcPr>
    </w:tblStylePr>
    <w:tblStylePr w:type="lastRow">
      <w:rPr>
        <w:b/>
        <w:bCs/>
      </w:rPr>
      <w:tblPr/>
      <w:tcPr>
        <w:tcBorders>
          <w:top w:val="double" w:sz="4" w:space="0" w:color="B3B3B3" w:themeColor="accent3"/>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GridTable4-Accent41">
    <w:name w:val="Grid Table 4 - Accent 41"/>
    <w:basedOn w:val="TableNormal"/>
    <w:uiPriority w:val="49"/>
    <w:semiHidden/>
    <w:rsid w:val="004E5611"/>
    <w:pPr>
      <w:spacing w:line="240" w:lineRule="auto"/>
    </w:pPr>
    <w:tblPr>
      <w:tblStyleRowBandSize w:val="1"/>
      <w:tblStyleColBandSize w:val="1"/>
      <w:tblBorders>
        <w:top w:val="single" w:sz="4" w:space="0" w:color="59DBFF" w:themeColor="accent4" w:themeTint="99"/>
        <w:left w:val="single" w:sz="4" w:space="0" w:color="59DBFF" w:themeColor="accent4" w:themeTint="99"/>
        <w:bottom w:val="single" w:sz="4" w:space="0" w:color="59DBFF" w:themeColor="accent4" w:themeTint="99"/>
        <w:right w:val="single" w:sz="4" w:space="0" w:color="59DBFF" w:themeColor="accent4" w:themeTint="99"/>
        <w:insideH w:val="single" w:sz="4" w:space="0" w:color="59DBFF" w:themeColor="accent4" w:themeTint="99"/>
        <w:insideV w:val="single" w:sz="4" w:space="0" w:color="59DBFF" w:themeColor="accent4" w:themeTint="99"/>
      </w:tblBorders>
    </w:tblPr>
    <w:tblStylePr w:type="firstRow">
      <w:rPr>
        <w:b/>
        <w:bCs/>
        <w:color w:val="FFFFFF" w:themeColor="background1"/>
      </w:rPr>
      <w:tblPr/>
      <w:tcPr>
        <w:tcBorders>
          <w:top w:val="single" w:sz="4" w:space="0" w:color="00B9EA" w:themeColor="accent4"/>
          <w:left w:val="single" w:sz="4" w:space="0" w:color="00B9EA" w:themeColor="accent4"/>
          <w:bottom w:val="single" w:sz="4" w:space="0" w:color="00B9EA" w:themeColor="accent4"/>
          <w:right w:val="single" w:sz="4" w:space="0" w:color="00B9EA" w:themeColor="accent4"/>
          <w:insideH w:val="nil"/>
          <w:insideV w:val="nil"/>
        </w:tcBorders>
        <w:shd w:val="clear" w:color="auto" w:fill="00B9EA" w:themeFill="accent4"/>
      </w:tcPr>
    </w:tblStylePr>
    <w:tblStylePr w:type="lastRow">
      <w:rPr>
        <w:b/>
        <w:bCs/>
      </w:rPr>
      <w:tblPr/>
      <w:tcPr>
        <w:tcBorders>
          <w:top w:val="double" w:sz="4" w:space="0" w:color="00B9EA" w:themeColor="accent4"/>
        </w:tcBorders>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GridTable4-Accent51">
    <w:name w:val="Grid Table 4 - Accent 51"/>
    <w:basedOn w:val="TableNormal"/>
    <w:uiPriority w:val="49"/>
    <w:semiHidden/>
    <w:rsid w:val="004E5611"/>
    <w:pPr>
      <w:spacing w:line="240" w:lineRule="auto"/>
    </w:pPr>
    <w:tblPr>
      <w:tblStyleRowBandSize w:val="1"/>
      <w:tblStyleColBandSize w:val="1"/>
      <w:tblBorders>
        <w:top w:val="single" w:sz="4" w:space="0" w:color="2FA9C8" w:themeColor="accent5" w:themeTint="99"/>
        <w:left w:val="single" w:sz="4" w:space="0" w:color="2FA9C8" w:themeColor="accent5" w:themeTint="99"/>
        <w:bottom w:val="single" w:sz="4" w:space="0" w:color="2FA9C8" w:themeColor="accent5" w:themeTint="99"/>
        <w:right w:val="single" w:sz="4" w:space="0" w:color="2FA9C8" w:themeColor="accent5" w:themeTint="99"/>
        <w:insideH w:val="single" w:sz="4" w:space="0" w:color="2FA9C8" w:themeColor="accent5" w:themeTint="99"/>
        <w:insideV w:val="single" w:sz="4" w:space="0" w:color="2FA9C8" w:themeColor="accent5" w:themeTint="99"/>
      </w:tblBorders>
    </w:tblPr>
    <w:tblStylePr w:type="firstRow">
      <w:rPr>
        <w:b/>
        <w:bCs/>
        <w:color w:val="FFFFFF" w:themeColor="background1"/>
      </w:rPr>
      <w:tblPr/>
      <w:tcPr>
        <w:tcBorders>
          <w:top w:val="single" w:sz="4" w:space="0" w:color="0E323B" w:themeColor="accent5"/>
          <w:left w:val="single" w:sz="4" w:space="0" w:color="0E323B" w:themeColor="accent5"/>
          <w:bottom w:val="single" w:sz="4" w:space="0" w:color="0E323B" w:themeColor="accent5"/>
          <w:right w:val="single" w:sz="4" w:space="0" w:color="0E323B" w:themeColor="accent5"/>
          <w:insideH w:val="nil"/>
          <w:insideV w:val="nil"/>
        </w:tcBorders>
        <w:shd w:val="clear" w:color="auto" w:fill="0E323B" w:themeFill="accent5"/>
      </w:tcPr>
    </w:tblStylePr>
    <w:tblStylePr w:type="lastRow">
      <w:rPr>
        <w:b/>
        <w:bCs/>
      </w:rPr>
      <w:tblPr/>
      <w:tcPr>
        <w:tcBorders>
          <w:top w:val="double" w:sz="4" w:space="0" w:color="0E323B" w:themeColor="accent5"/>
        </w:tcBorders>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GridTable4-Accent61">
    <w:name w:val="Grid Table 4 - Accent 61"/>
    <w:basedOn w:val="TableNormal"/>
    <w:uiPriority w:val="49"/>
    <w:semiHidden/>
    <w:rsid w:val="004E5611"/>
    <w:pPr>
      <w:spacing w:line="240" w:lineRule="auto"/>
    </w:pPr>
    <w:tblPr>
      <w:tblStyleRowBandSize w:val="1"/>
      <w:tblStyleColBandSize w:val="1"/>
      <w:tblBorders>
        <w:top w:val="single" w:sz="4" w:space="0" w:color="D1D1D1" w:themeColor="accent6" w:themeTint="99"/>
        <w:left w:val="single" w:sz="4" w:space="0" w:color="D1D1D1" w:themeColor="accent6" w:themeTint="99"/>
        <w:bottom w:val="single" w:sz="4" w:space="0" w:color="D1D1D1" w:themeColor="accent6" w:themeTint="99"/>
        <w:right w:val="single" w:sz="4" w:space="0" w:color="D1D1D1" w:themeColor="accent6" w:themeTint="99"/>
        <w:insideH w:val="single" w:sz="4" w:space="0" w:color="D1D1D1" w:themeColor="accent6" w:themeTint="99"/>
        <w:insideV w:val="single" w:sz="4" w:space="0" w:color="D1D1D1" w:themeColor="accent6" w:themeTint="99"/>
      </w:tblBorders>
    </w:tblPr>
    <w:tblStylePr w:type="firstRow">
      <w:rPr>
        <w:b/>
        <w:bCs/>
        <w:color w:val="FFFFFF" w:themeColor="background1"/>
      </w:rPr>
      <w:tblPr/>
      <w:tcPr>
        <w:tcBorders>
          <w:top w:val="single" w:sz="4" w:space="0" w:color="B3B3B3" w:themeColor="accent6"/>
          <w:left w:val="single" w:sz="4" w:space="0" w:color="B3B3B3" w:themeColor="accent6"/>
          <w:bottom w:val="single" w:sz="4" w:space="0" w:color="B3B3B3" w:themeColor="accent6"/>
          <w:right w:val="single" w:sz="4" w:space="0" w:color="B3B3B3" w:themeColor="accent6"/>
          <w:insideH w:val="nil"/>
          <w:insideV w:val="nil"/>
        </w:tcBorders>
        <w:shd w:val="clear" w:color="auto" w:fill="B3B3B3" w:themeFill="accent6"/>
      </w:tcPr>
    </w:tblStylePr>
    <w:tblStylePr w:type="lastRow">
      <w:rPr>
        <w:b/>
        <w:bCs/>
      </w:rPr>
      <w:tblPr/>
      <w:tcPr>
        <w:tcBorders>
          <w:top w:val="double" w:sz="4" w:space="0" w:color="B3B3B3" w:themeColor="accent6"/>
        </w:tcBorders>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GridTable5Dark1">
    <w:name w:val="Grid Table 5 Dark1"/>
    <w:basedOn w:val="TableNormal"/>
    <w:uiPriority w:val="50"/>
    <w:semiHidden/>
    <w:rsid w:val="004E56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4E56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E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E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9E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EA" w:themeFill="accent1"/>
      </w:tcPr>
    </w:tblStylePr>
    <w:tblStylePr w:type="band1Vert">
      <w:tblPr/>
      <w:tcPr>
        <w:shd w:val="clear" w:color="auto" w:fill="90E7FF" w:themeFill="accent1" w:themeFillTint="66"/>
      </w:tcPr>
    </w:tblStylePr>
    <w:tblStylePr w:type="band1Horz">
      <w:tblPr/>
      <w:tcPr>
        <w:shd w:val="clear" w:color="auto" w:fill="90E7FF" w:themeFill="accent1" w:themeFillTint="66"/>
      </w:tcPr>
    </w:tblStylePr>
  </w:style>
  <w:style w:type="table" w:customStyle="1" w:styleId="GridTable5Dark-Accent21">
    <w:name w:val="Grid Table 5 Dark - Accent 21"/>
    <w:basedOn w:val="TableNormal"/>
    <w:uiPriority w:val="50"/>
    <w:semiHidden/>
    <w:rsid w:val="004E56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3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32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32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32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323B" w:themeFill="accent2"/>
      </w:tcPr>
    </w:tblStylePr>
    <w:tblStylePr w:type="band1Vert">
      <w:tblPr/>
      <w:tcPr>
        <w:shd w:val="clear" w:color="auto" w:fill="71C7DD" w:themeFill="accent2" w:themeFillTint="66"/>
      </w:tcPr>
    </w:tblStylePr>
    <w:tblStylePr w:type="band1Horz">
      <w:tblPr/>
      <w:tcPr>
        <w:shd w:val="clear" w:color="auto" w:fill="71C7DD" w:themeFill="accent2" w:themeFillTint="66"/>
      </w:tcPr>
    </w:tblStylePr>
  </w:style>
  <w:style w:type="table" w:customStyle="1" w:styleId="GridTable5Dark-Accent31">
    <w:name w:val="Grid Table 5 Dark - Accent 31"/>
    <w:basedOn w:val="TableNormal"/>
    <w:uiPriority w:val="50"/>
    <w:semiHidden/>
    <w:rsid w:val="004E56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3B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3B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3B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3B3" w:themeFill="accent3"/>
      </w:tcPr>
    </w:tblStylePr>
    <w:tblStylePr w:type="band1Vert">
      <w:tblPr/>
      <w:tcPr>
        <w:shd w:val="clear" w:color="auto" w:fill="E0E0E0" w:themeFill="accent3" w:themeFillTint="66"/>
      </w:tcPr>
    </w:tblStylePr>
    <w:tblStylePr w:type="band1Horz">
      <w:tblPr/>
      <w:tcPr>
        <w:shd w:val="clear" w:color="auto" w:fill="E0E0E0" w:themeFill="accent3" w:themeFillTint="66"/>
      </w:tcPr>
    </w:tblStylePr>
  </w:style>
  <w:style w:type="table" w:customStyle="1" w:styleId="GridTable5Dark-Accent41">
    <w:name w:val="Grid Table 5 Dark - Accent 41"/>
    <w:basedOn w:val="TableNormal"/>
    <w:uiPriority w:val="50"/>
    <w:semiHidden/>
    <w:rsid w:val="004E56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3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E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E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9E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EA" w:themeFill="accent4"/>
      </w:tcPr>
    </w:tblStylePr>
    <w:tblStylePr w:type="band1Vert">
      <w:tblPr/>
      <w:tcPr>
        <w:shd w:val="clear" w:color="auto" w:fill="90E7FF" w:themeFill="accent4" w:themeFillTint="66"/>
      </w:tcPr>
    </w:tblStylePr>
    <w:tblStylePr w:type="band1Horz">
      <w:tblPr/>
      <w:tcPr>
        <w:shd w:val="clear" w:color="auto" w:fill="90E7FF" w:themeFill="accent4" w:themeFillTint="66"/>
      </w:tcPr>
    </w:tblStylePr>
  </w:style>
  <w:style w:type="table" w:customStyle="1" w:styleId="GridTable5Dark-Accent51">
    <w:name w:val="Grid Table 5 Dark - Accent 51"/>
    <w:basedOn w:val="TableNormal"/>
    <w:uiPriority w:val="50"/>
    <w:semiHidden/>
    <w:rsid w:val="004E56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3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323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323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323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323B" w:themeFill="accent5"/>
      </w:tcPr>
    </w:tblStylePr>
    <w:tblStylePr w:type="band1Vert">
      <w:tblPr/>
      <w:tcPr>
        <w:shd w:val="clear" w:color="auto" w:fill="71C7DD" w:themeFill="accent5" w:themeFillTint="66"/>
      </w:tcPr>
    </w:tblStylePr>
    <w:tblStylePr w:type="band1Horz">
      <w:tblPr/>
      <w:tcPr>
        <w:shd w:val="clear" w:color="auto" w:fill="71C7DD" w:themeFill="accent5" w:themeFillTint="66"/>
      </w:tcPr>
    </w:tblStylePr>
  </w:style>
  <w:style w:type="table" w:customStyle="1" w:styleId="GridTable5Dark-Accent61">
    <w:name w:val="Grid Table 5 Dark - Accent 61"/>
    <w:basedOn w:val="TableNormal"/>
    <w:uiPriority w:val="50"/>
    <w:semiHidden/>
    <w:rsid w:val="004E56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3B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3B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3B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3B3" w:themeFill="accent6"/>
      </w:tcPr>
    </w:tblStylePr>
    <w:tblStylePr w:type="band1Vert">
      <w:tblPr/>
      <w:tcPr>
        <w:shd w:val="clear" w:color="auto" w:fill="E0E0E0" w:themeFill="accent6" w:themeFillTint="66"/>
      </w:tcPr>
    </w:tblStylePr>
    <w:tblStylePr w:type="band1Horz">
      <w:tblPr/>
      <w:tcPr>
        <w:shd w:val="clear" w:color="auto" w:fill="E0E0E0" w:themeFill="accent6" w:themeFillTint="66"/>
      </w:tcPr>
    </w:tblStylePr>
  </w:style>
  <w:style w:type="table" w:customStyle="1" w:styleId="GridTable6Colorful1">
    <w:name w:val="Grid Table 6 Colorful1"/>
    <w:basedOn w:val="TableNormal"/>
    <w:uiPriority w:val="51"/>
    <w:semiHidden/>
    <w:rsid w:val="004E56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4E5611"/>
    <w:pPr>
      <w:spacing w:line="240" w:lineRule="auto"/>
    </w:pPr>
    <w:rPr>
      <w:color w:val="0089AF" w:themeColor="accent1" w:themeShade="BF"/>
    </w:rPr>
    <w:tblPr>
      <w:tblStyleRowBandSize w:val="1"/>
      <w:tblStyleColBandSize w:val="1"/>
      <w:tblBorders>
        <w:top w:val="single" w:sz="4" w:space="0" w:color="59DBFF" w:themeColor="accent1" w:themeTint="99"/>
        <w:left w:val="single" w:sz="4" w:space="0" w:color="59DBFF" w:themeColor="accent1" w:themeTint="99"/>
        <w:bottom w:val="single" w:sz="4" w:space="0" w:color="59DBFF" w:themeColor="accent1" w:themeTint="99"/>
        <w:right w:val="single" w:sz="4" w:space="0" w:color="59DBFF" w:themeColor="accent1" w:themeTint="99"/>
        <w:insideH w:val="single" w:sz="4" w:space="0" w:color="59DBFF" w:themeColor="accent1" w:themeTint="99"/>
        <w:insideV w:val="single" w:sz="4" w:space="0" w:color="59DBFF" w:themeColor="accent1" w:themeTint="99"/>
      </w:tblBorders>
    </w:tblPr>
    <w:tblStylePr w:type="firstRow">
      <w:rPr>
        <w:b/>
        <w:bCs/>
      </w:rPr>
      <w:tblPr/>
      <w:tcPr>
        <w:tcBorders>
          <w:bottom w:val="single" w:sz="12" w:space="0" w:color="59DBFF" w:themeColor="accent1" w:themeTint="99"/>
        </w:tcBorders>
      </w:tcPr>
    </w:tblStylePr>
    <w:tblStylePr w:type="lastRow">
      <w:rPr>
        <w:b/>
        <w:bCs/>
      </w:rPr>
      <w:tblPr/>
      <w:tcPr>
        <w:tcBorders>
          <w:top w:val="double" w:sz="4" w:space="0" w:color="59DBFF" w:themeColor="accent1" w:themeTint="99"/>
        </w:tcBorders>
      </w:tcPr>
    </w:tblStylePr>
    <w:tblStylePr w:type="firstCol">
      <w:rPr>
        <w:b/>
        <w:bCs/>
      </w:rPr>
    </w:tblStylePr>
    <w:tblStylePr w:type="lastCol">
      <w:rPr>
        <w:b/>
        <w:bCs/>
      </w:rPr>
    </w:tblStylePr>
    <w:tblStylePr w:type="band1Vert">
      <w:tblPr/>
      <w:tcPr>
        <w:shd w:val="clear" w:color="auto" w:fill="C7F3FF" w:themeFill="accent1" w:themeFillTint="33"/>
      </w:tcPr>
    </w:tblStylePr>
    <w:tblStylePr w:type="band1Horz">
      <w:tblPr/>
      <w:tcPr>
        <w:shd w:val="clear" w:color="auto" w:fill="C7F3FF" w:themeFill="accent1" w:themeFillTint="33"/>
      </w:tcPr>
    </w:tblStylePr>
  </w:style>
  <w:style w:type="table" w:customStyle="1" w:styleId="GridTable6Colorful-Accent21">
    <w:name w:val="Grid Table 6 Colorful - Accent 21"/>
    <w:basedOn w:val="TableNormal"/>
    <w:uiPriority w:val="51"/>
    <w:semiHidden/>
    <w:rsid w:val="004E5611"/>
    <w:pPr>
      <w:spacing w:line="240" w:lineRule="auto"/>
    </w:pPr>
    <w:rPr>
      <w:color w:val="0A252C" w:themeColor="accent2" w:themeShade="BF"/>
    </w:rPr>
    <w:tblPr>
      <w:tblStyleRowBandSize w:val="1"/>
      <w:tblStyleColBandSize w:val="1"/>
      <w:tblBorders>
        <w:top w:val="single" w:sz="4" w:space="0" w:color="2FA9C8" w:themeColor="accent2" w:themeTint="99"/>
        <w:left w:val="single" w:sz="4" w:space="0" w:color="2FA9C8" w:themeColor="accent2" w:themeTint="99"/>
        <w:bottom w:val="single" w:sz="4" w:space="0" w:color="2FA9C8" w:themeColor="accent2" w:themeTint="99"/>
        <w:right w:val="single" w:sz="4" w:space="0" w:color="2FA9C8" w:themeColor="accent2" w:themeTint="99"/>
        <w:insideH w:val="single" w:sz="4" w:space="0" w:color="2FA9C8" w:themeColor="accent2" w:themeTint="99"/>
        <w:insideV w:val="single" w:sz="4" w:space="0" w:color="2FA9C8" w:themeColor="accent2" w:themeTint="99"/>
      </w:tblBorders>
    </w:tblPr>
    <w:tblStylePr w:type="firstRow">
      <w:rPr>
        <w:b/>
        <w:bCs/>
      </w:rPr>
      <w:tblPr/>
      <w:tcPr>
        <w:tcBorders>
          <w:bottom w:val="single" w:sz="12" w:space="0" w:color="2FA9C8" w:themeColor="accent2" w:themeTint="99"/>
        </w:tcBorders>
      </w:tcPr>
    </w:tblStylePr>
    <w:tblStylePr w:type="lastRow">
      <w:rPr>
        <w:b/>
        <w:bCs/>
      </w:rPr>
      <w:tblPr/>
      <w:tcPr>
        <w:tcBorders>
          <w:top w:val="double" w:sz="4" w:space="0" w:color="2FA9C8" w:themeColor="accent2" w:themeTint="99"/>
        </w:tcBorders>
      </w:tcPr>
    </w:tblStylePr>
    <w:tblStylePr w:type="firstCol">
      <w:rPr>
        <w:b/>
        <w:bCs/>
      </w:rPr>
    </w:tblStylePr>
    <w:tblStylePr w:type="lastCol">
      <w:rPr>
        <w:b/>
        <w:bCs/>
      </w:rPr>
    </w:tblStylePr>
    <w:tblStylePr w:type="band1Vert">
      <w:tblPr/>
      <w:tcPr>
        <w:shd w:val="clear" w:color="auto" w:fill="B8E3EE" w:themeFill="accent2" w:themeFillTint="33"/>
      </w:tcPr>
    </w:tblStylePr>
    <w:tblStylePr w:type="band1Horz">
      <w:tblPr/>
      <w:tcPr>
        <w:shd w:val="clear" w:color="auto" w:fill="B8E3EE" w:themeFill="accent2" w:themeFillTint="33"/>
      </w:tcPr>
    </w:tblStylePr>
  </w:style>
  <w:style w:type="table" w:customStyle="1" w:styleId="GridTable6Colorful-Accent31">
    <w:name w:val="Grid Table 6 Colorful - Accent 31"/>
    <w:basedOn w:val="TableNormal"/>
    <w:uiPriority w:val="51"/>
    <w:semiHidden/>
    <w:rsid w:val="004E5611"/>
    <w:pPr>
      <w:spacing w:line="240" w:lineRule="auto"/>
    </w:pPr>
    <w:rPr>
      <w:color w:val="868686" w:themeColor="accent3" w:themeShade="BF"/>
    </w:rPr>
    <w:tblPr>
      <w:tblStyleRowBandSize w:val="1"/>
      <w:tblStyleColBandSize w:val="1"/>
      <w:tblBorders>
        <w:top w:val="single" w:sz="4" w:space="0" w:color="D1D1D1" w:themeColor="accent3" w:themeTint="99"/>
        <w:left w:val="single" w:sz="4" w:space="0" w:color="D1D1D1" w:themeColor="accent3" w:themeTint="99"/>
        <w:bottom w:val="single" w:sz="4" w:space="0" w:color="D1D1D1" w:themeColor="accent3" w:themeTint="99"/>
        <w:right w:val="single" w:sz="4" w:space="0" w:color="D1D1D1" w:themeColor="accent3" w:themeTint="99"/>
        <w:insideH w:val="single" w:sz="4" w:space="0" w:color="D1D1D1" w:themeColor="accent3" w:themeTint="99"/>
        <w:insideV w:val="single" w:sz="4" w:space="0" w:color="D1D1D1" w:themeColor="accent3" w:themeTint="99"/>
      </w:tblBorders>
    </w:tblPr>
    <w:tblStylePr w:type="firstRow">
      <w:rPr>
        <w:b/>
        <w:bCs/>
      </w:rPr>
      <w:tblPr/>
      <w:tcPr>
        <w:tcBorders>
          <w:bottom w:val="single" w:sz="12" w:space="0" w:color="D1D1D1" w:themeColor="accent3" w:themeTint="99"/>
        </w:tcBorders>
      </w:tcPr>
    </w:tblStylePr>
    <w:tblStylePr w:type="lastRow">
      <w:rPr>
        <w:b/>
        <w:bCs/>
      </w:rPr>
      <w:tblPr/>
      <w:tcPr>
        <w:tcBorders>
          <w:top w:val="double" w:sz="4" w:space="0" w:color="D1D1D1" w:themeColor="accent3" w:themeTint="99"/>
        </w:tcBorders>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customStyle="1" w:styleId="GridTable6Colorful-Accent41">
    <w:name w:val="Grid Table 6 Colorful - Accent 41"/>
    <w:basedOn w:val="TableNormal"/>
    <w:uiPriority w:val="51"/>
    <w:semiHidden/>
    <w:rsid w:val="004E5611"/>
    <w:pPr>
      <w:spacing w:line="240" w:lineRule="auto"/>
    </w:pPr>
    <w:rPr>
      <w:color w:val="0089AF" w:themeColor="accent4" w:themeShade="BF"/>
    </w:rPr>
    <w:tblPr>
      <w:tblStyleRowBandSize w:val="1"/>
      <w:tblStyleColBandSize w:val="1"/>
      <w:tblBorders>
        <w:top w:val="single" w:sz="4" w:space="0" w:color="59DBFF" w:themeColor="accent4" w:themeTint="99"/>
        <w:left w:val="single" w:sz="4" w:space="0" w:color="59DBFF" w:themeColor="accent4" w:themeTint="99"/>
        <w:bottom w:val="single" w:sz="4" w:space="0" w:color="59DBFF" w:themeColor="accent4" w:themeTint="99"/>
        <w:right w:val="single" w:sz="4" w:space="0" w:color="59DBFF" w:themeColor="accent4" w:themeTint="99"/>
        <w:insideH w:val="single" w:sz="4" w:space="0" w:color="59DBFF" w:themeColor="accent4" w:themeTint="99"/>
        <w:insideV w:val="single" w:sz="4" w:space="0" w:color="59DBFF" w:themeColor="accent4" w:themeTint="99"/>
      </w:tblBorders>
    </w:tblPr>
    <w:tblStylePr w:type="firstRow">
      <w:rPr>
        <w:b/>
        <w:bCs/>
      </w:rPr>
      <w:tblPr/>
      <w:tcPr>
        <w:tcBorders>
          <w:bottom w:val="single" w:sz="12" w:space="0" w:color="59DBFF" w:themeColor="accent4" w:themeTint="99"/>
        </w:tcBorders>
      </w:tcPr>
    </w:tblStylePr>
    <w:tblStylePr w:type="lastRow">
      <w:rPr>
        <w:b/>
        <w:bCs/>
      </w:rPr>
      <w:tblPr/>
      <w:tcPr>
        <w:tcBorders>
          <w:top w:val="double" w:sz="4" w:space="0" w:color="59DBFF" w:themeColor="accent4" w:themeTint="99"/>
        </w:tcBorders>
      </w:tcPr>
    </w:tblStylePr>
    <w:tblStylePr w:type="firstCol">
      <w:rPr>
        <w:b/>
        <w:bCs/>
      </w:rPr>
    </w:tblStylePr>
    <w:tblStylePr w:type="lastCol">
      <w:rPr>
        <w:b/>
        <w:bCs/>
      </w:rPr>
    </w:tblStylePr>
    <w:tblStylePr w:type="band1Vert">
      <w:tblPr/>
      <w:tcPr>
        <w:shd w:val="clear" w:color="auto" w:fill="C7F3FF" w:themeFill="accent4" w:themeFillTint="33"/>
      </w:tcPr>
    </w:tblStylePr>
    <w:tblStylePr w:type="band1Horz">
      <w:tblPr/>
      <w:tcPr>
        <w:shd w:val="clear" w:color="auto" w:fill="C7F3FF" w:themeFill="accent4" w:themeFillTint="33"/>
      </w:tcPr>
    </w:tblStylePr>
  </w:style>
  <w:style w:type="table" w:customStyle="1" w:styleId="GridTable6Colorful-Accent51">
    <w:name w:val="Grid Table 6 Colorful - Accent 51"/>
    <w:basedOn w:val="TableNormal"/>
    <w:uiPriority w:val="51"/>
    <w:semiHidden/>
    <w:rsid w:val="004E5611"/>
    <w:pPr>
      <w:spacing w:line="240" w:lineRule="auto"/>
    </w:pPr>
    <w:rPr>
      <w:color w:val="0A252C" w:themeColor="accent5" w:themeShade="BF"/>
    </w:rPr>
    <w:tblPr>
      <w:tblStyleRowBandSize w:val="1"/>
      <w:tblStyleColBandSize w:val="1"/>
      <w:tblBorders>
        <w:top w:val="single" w:sz="4" w:space="0" w:color="2FA9C8" w:themeColor="accent5" w:themeTint="99"/>
        <w:left w:val="single" w:sz="4" w:space="0" w:color="2FA9C8" w:themeColor="accent5" w:themeTint="99"/>
        <w:bottom w:val="single" w:sz="4" w:space="0" w:color="2FA9C8" w:themeColor="accent5" w:themeTint="99"/>
        <w:right w:val="single" w:sz="4" w:space="0" w:color="2FA9C8" w:themeColor="accent5" w:themeTint="99"/>
        <w:insideH w:val="single" w:sz="4" w:space="0" w:color="2FA9C8" w:themeColor="accent5" w:themeTint="99"/>
        <w:insideV w:val="single" w:sz="4" w:space="0" w:color="2FA9C8" w:themeColor="accent5" w:themeTint="99"/>
      </w:tblBorders>
    </w:tblPr>
    <w:tblStylePr w:type="firstRow">
      <w:rPr>
        <w:b/>
        <w:bCs/>
      </w:rPr>
      <w:tblPr/>
      <w:tcPr>
        <w:tcBorders>
          <w:bottom w:val="single" w:sz="12" w:space="0" w:color="2FA9C8" w:themeColor="accent5" w:themeTint="99"/>
        </w:tcBorders>
      </w:tcPr>
    </w:tblStylePr>
    <w:tblStylePr w:type="lastRow">
      <w:rPr>
        <w:b/>
        <w:bCs/>
      </w:rPr>
      <w:tblPr/>
      <w:tcPr>
        <w:tcBorders>
          <w:top w:val="double" w:sz="4" w:space="0" w:color="2FA9C8" w:themeColor="accent5" w:themeTint="99"/>
        </w:tcBorders>
      </w:tcPr>
    </w:tblStylePr>
    <w:tblStylePr w:type="firstCol">
      <w:rPr>
        <w:b/>
        <w:bCs/>
      </w:rPr>
    </w:tblStylePr>
    <w:tblStylePr w:type="lastCol">
      <w:rPr>
        <w:b/>
        <w:bCs/>
      </w:rPr>
    </w:tblStylePr>
    <w:tblStylePr w:type="band1Vert">
      <w:tblPr/>
      <w:tcPr>
        <w:shd w:val="clear" w:color="auto" w:fill="B8E3EE" w:themeFill="accent5" w:themeFillTint="33"/>
      </w:tcPr>
    </w:tblStylePr>
    <w:tblStylePr w:type="band1Horz">
      <w:tblPr/>
      <w:tcPr>
        <w:shd w:val="clear" w:color="auto" w:fill="B8E3EE" w:themeFill="accent5" w:themeFillTint="33"/>
      </w:tcPr>
    </w:tblStylePr>
  </w:style>
  <w:style w:type="table" w:customStyle="1" w:styleId="GridTable6Colorful-Accent61">
    <w:name w:val="Grid Table 6 Colorful - Accent 61"/>
    <w:basedOn w:val="TableNormal"/>
    <w:uiPriority w:val="51"/>
    <w:semiHidden/>
    <w:rsid w:val="004E5611"/>
    <w:pPr>
      <w:spacing w:line="240" w:lineRule="auto"/>
    </w:pPr>
    <w:rPr>
      <w:color w:val="868686" w:themeColor="accent6" w:themeShade="BF"/>
    </w:rPr>
    <w:tblPr>
      <w:tblStyleRowBandSize w:val="1"/>
      <w:tblStyleColBandSize w:val="1"/>
      <w:tblBorders>
        <w:top w:val="single" w:sz="4" w:space="0" w:color="D1D1D1" w:themeColor="accent6" w:themeTint="99"/>
        <w:left w:val="single" w:sz="4" w:space="0" w:color="D1D1D1" w:themeColor="accent6" w:themeTint="99"/>
        <w:bottom w:val="single" w:sz="4" w:space="0" w:color="D1D1D1" w:themeColor="accent6" w:themeTint="99"/>
        <w:right w:val="single" w:sz="4" w:space="0" w:color="D1D1D1" w:themeColor="accent6" w:themeTint="99"/>
        <w:insideH w:val="single" w:sz="4" w:space="0" w:color="D1D1D1" w:themeColor="accent6" w:themeTint="99"/>
        <w:insideV w:val="single" w:sz="4" w:space="0" w:color="D1D1D1" w:themeColor="accent6" w:themeTint="99"/>
      </w:tblBorders>
    </w:tblPr>
    <w:tblStylePr w:type="firstRow">
      <w:rPr>
        <w:b/>
        <w:bCs/>
      </w:rPr>
      <w:tblPr/>
      <w:tcPr>
        <w:tcBorders>
          <w:bottom w:val="single" w:sz="12" w:space="0" w:color="D1D1D1" w:themeColor="accent6" w:themeTint="99"/>
        </w:tcBorders>
      </w:tcPr>
    </w:tblStylePr>
    <w:tblStylePr w:type="lastRow">
      <w:rPr>
        <w:b/>
        <w:bCs/>
      </w:rPr>
      <w:tblPr/>
      <w:tcPr>
        <w:tcBorders>
          <w:top w:val="double" w:sz="4" w:space="0" w:color="D1D1D1" w:themeColor="accent6" w:themeTint="99"/>
        </w:tcBorders>
      </w:tcPr>
    </w:tblStylePr>
    <w:tblStylePr w:type="firstCol">
      <w:rPr>
        <w:b/>
        <w:bCs/>
      </w:rPr>
    </w:tblStylePr>
    <w:tblStylePr w:type="lastCol">
      <w:rPr>
        <w:b/>
        <w:bCs/>
      </w:rPr>
    </w:tblStylePr>
    <w:tblStylePr w:type="band1Vert">
      <w:tblPr/>
      <w:tcPr>
        <w:shd w:val="clear" w:color="auto" w:fill="EFEFEF" w:themeFill="accent6" w:themeFillTint="33"/>
      </w:tcPr>
    </w:tblStylePr>
    <w:tblStylePr w:type="band1Horz">
      <w:tblPr/>
      <w:tcPr>
        <w:shd w:val="clear" w:color="auto" w:fill="EFEFEF" w:themeFill="accent6" w:themeFillTint="33"/>
      </w:tcPr>
    </w:tblStylePr>
  </w:style>
  <w:style w:type="table" w:customStyle="1" w:styleId="GridTable7Colorful1">
    <w:name w:val="Grid Table 7 Colorful1"/>
    <w:basedOn w:val="TableNormal"/>
    <w:uiPriority w:val="52"/>
    <w:semiHidden/>
    <w:rsid w:val="004E56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4E5611"/>
    <w:pPr>
      <w:spacing w:line="240" w:lineRule="auto"/>
    </w:pPr>
    <w:rPr>
      <w:color w:val="0089AF" w:themeColor="accent1" w:themeShade="BF"/>
    </w:rPr>
    <w:tblPr>
      <w:tblStyleRowBandSize w:val="1"/>
      <w:tblStyleColBandSize w:val="1"/>
      <w:tblBorders>
        <w:top w:val="single" w:sz="4" w:space="0" w:color="59DBFF" w:themeColor="accent1" w:themeTint="99"/>
        <w:left w:val="single" w:sz="4" w:space="0" w:color="59DBFF" w:themeColor="accent1" w:themeTint="99"/>
        <w:bottom w:val="single" w:sz="4" w:space="0" w:color="59DBFF" w:themeColor="accent1" w:themeTint="99"/>
        <w:right w:val="single" w:sz="4" w:space="0" w:color="59DBFF" w:themeColor="accent1" w:themeTint="99"/>
        <w:insideH w:val="single" w:sz="4" w:space="0" w:color="59DBFF" w:themeColor="accent1" w:themeTint="99"/>
        <w:insideV w:val="single" w:sz="4" w:space="0" w:color="59D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3FF" w:themeFill="accent1" w:themeFillTint="33"/>
      </w:tcPr>
    </w:tblStylePr>
    <w:tblStylePr w:type="band1Horz">
      <w:tblPr/>
      <w:tcPr>
        <w:shd w:val="clear" w:color="auto" w:fill="C7F3FF" w:themeFill="accent1" w:themeFillTint="33"/>
      </w:tcPr>
    </w:tblStylePr>
    <w:tblStylePr w:type="neCell">
      <w:tblPr/>
      <w:tcPr>
        <w:tcBorders>
          <w:bottom w:val="single" w:sz="4" w:space="0" w:color="59DBFF" w:themeColor="accent1" w:themeTint="99"/>
        </w:tcBorders>
      </w:tcPr>
    </w:tblStylePr>
    <w:tblStylePr w:type="nwCell">
      <w:tblPr/>
      <w:tcPr>
        <w:tcBorders>
          <w:bottom w:val="single" w:sz="4" w:space="0" w:color="59DBFF" w:themeColor="accent1" w:themeTint="99"/>
        </w:tcBorders>
      </w:tcPr>
    </w:tblStylePr>
    <w:tblStylePr w:type="seCell">
      <w:tblPr/>
      <w:tcPr>
        <w:tcBorders>
          <w:top w:val="single" w:sz="4" w:space="0" w:color="59DBFF" w:themeColor="accent1" w:themeTint="99"/>
        </w:tcBorders>
      </w:tcPr>
    </w:tblStylePr>
    <w:tblStylePr w:type="swCell">
      <w:tblPr/>
      <w:tcPr>
        <w:tcBorders>
          <w:top w:val="single" w:sz="4" w:space="0" w:color="59DBFF" w:themeColor="accent1" w:themeTint="99"/>
        </w:tcBorders>
      </w:tcPr>
    </w:tblStylePr>
  </w:style>
  <w:style w:type="table" w:customStyle="1" w:styleId="GridTable7Colorful-Accent21">
    <w:name w:val="Grid Table 7 Colorful - Accent 21"/>
    <w:basedOn w:val="TableNormal"/>
    <w:uiPriority w:val="52"/>
    <w:semiHidden/>
    <w:rsid w:val="004E5611"/>
    <w:pPr>
      <w:spacing w:line="240" w:lineRule="auto"/>
    </w:pPr>
    <w:rPr>
      <w:color w:val="0A252C" w:themeColor="accent2" w:themeShade="BF"/>
    </w:rPr>
    <w:tblPr>
      <w:tblStyleRowBandSize w:val="1"/>
      <w:tblStyleColBandSize w:val="1"/>
      <w:tblBorders>
        <w:top w:val="single" w:sz="4" w:space="0" w:color="2FA9C8" w:themeColor="accent2" w:themeTint="99"/>
        <w:left w:val="single" w:sz="4" w:space="0" w:color="2FA9C8" w:themeColor="accent2" w:themeTint="99"/>
        <w:bottom w:val="single" w:sz="4" w:space="0" w:color="2FA9C8" w:themeColor="accent2" w:themeTint="99"/>
        <w:right w:val="single" w:sz="4" w:space="0" w:color="2FA9C8" w:themeColor="accent2" w:themeTint="99"/>
        <w:insideH w:val="single" w:sz="4" w:space="0" w:color="2FA9C8" w:themeColor="accent2" w:themeTint="99"/>
        <w:insideV w:val="single" w:sz="4" w:space="0" w:color="2FA9C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3EE" w:themeFill="accent2" w:themeFillTint="33"/>
      </w:tcPr>
    </w:tblStylePr>
    <w:tblStylePr w:type="band1Horz">
      <w:tblPr/>
      <w:tcPr>
        <w:shd w:val="clear" w:color="auto" w:fill="B8E3EE" w:themeFill="accent2" w:themeFillTint="33"/>
      </w:tcPr>
    </w:tblStylePr>
    <w:tblStylePr w:type="neCell">
      <w:tblPr/>
      <w:tcPr>
        <w:tcBorders>
          <w:bottom w:val="single" w:sz="4" w:space="0" w:color="2FA9C8" w:themeColor="accent2" w:themeTint="99"/>
        </w:tcBorders>
      </w:tcPr>
    </w:tblStylePr>
    <w:tblStylePr w:type="nwCell">
      <w:tblPr/>
      <w:tcPr>
        <w:tcBorders>
          <w:bottom w:val="single" w:sz="4" w:space="0" w:color="2FA9C8" w:themeColor="accent2" w:themeTint="99"/>
        </w:tcBorders>
      </w:tcPr>
    </w:tblStylePr>
    <w:tblStylePr w:type="seCell">
      <w:tblPr/>
      <w:tcPr>
        <w:tcBorders>
          <w:top w:val="single" w:sz="4" w:space="0" w:color="2FA9C8" w:themeColor="accent2" w:themeTint="99"/>
        </w:tcBorders>
      </w:tcPr>
    </w:tblStylePr>
    <w:tblStylePr w:type="swCell">
      <w:tblPr/>
      <w:tcPr>
        <w:tcBorders>
          <w:top w:val="single" w:sz="4" w:space="0" w:color="2FA9C8" w:themeColor="accent2" w:themeTint="99"/>
        </w:tcBorders>
      </w:tcPr>
    </w:tblStylePr>
  </w:style>
  <w:style w:type="table" w:customStyle="1" w:styleId="GridTable7Colorful-Accent31">
    <w:name w:val="Grid Table 7 Colorful - Accent 31"/>
    <w:basedOn w:val="TableNormal"/>
    <w:uiPriority w:val="52"/>
    <w:semiHidden/>
    <w:rsid w:val="004E5611"/>
    <w:pPr>
      <w:spacing w:line="240" w:lineRule="auto"/>
    </w:pPr>
    <w:rPr>
      <w:color w:val="868686" w:themeColor="accent3" w:themeShade="BF"/>
    </w:rPr>
    <w:tblPr>
      <w:tblStyleRowBandSize w:val="1"/>
      <w:tblStyleColBandSize w:val="1"/>
      <w:tblBorders>
        <w:top w:val="single" w:sz="4" w:space="0" w:color="D1D1D1" w:themeColor="accent3" w:themeTint="99"/>
        <w:left w:val="single" w:sz="4" w:space="0" w:color="D1D1D1" w:themeColor="accent3" w:themeTint="99"/>
        <w:bottom w:val="single" w:sz="4" w:space="0" w:color="D1D1D1" w:themeColor="accent3" w:themeTint="99"/>
        <w:right w:val="single" w:sz="4" w:space="0" w:color="D1D1D1" w:themeColor="accent3" w:themeTint="99"/>
        <w:insideH w:val="single" w:sz="4" w:space="0" w:color="D1D1D1" w:themeColor="accent3" w:themeTint="99"/>
        <w:insideV w:val="single" w:sz="4" w:space="0" w:color="D1D1D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3" w:themeFillTint="33"/>
      </w:tcPr>
    </w:tblStylePr>
    <w:tblStylePr w:type="band1Horz">
      <w:tblPr/>
      <w:tcPr>
        <w:shd w:val="clear" w:color="auto" w:fill="EFEFEF" w:themeFill="accent3" w:themeFillTint="33"/>
      </w:tcPr>
    </w:tblStylePr>
    <w:tblStylePr w:type="neCell">
      <w:tblPr/>
      <w:tcPr>
        <w:tcBorders>
          <w:bottom w:val="single" w:sz="4" w:space="0" w:color="D1D1D1" w:themeColor="accent3" w:themeTint="99"/>
        </w:tcBorders>
      </w:tcPr>
    </w:tblStylePr>
    <w:tblStylePr w:type="nwCell">
      <w:tblPr/>
      <w:tcPr>
        <w:tcBorders>
          <w:bottom w:val="single" w:sz="4" w:space="0" w:color="D1D1D1" w:themeColor="accent3" w:themeTint="99"/>
        </w:tcBorders>
      </w:tcPr>
    </w:tblStylePr>
    <w:tblStylePr w:type="seCell">
      <w:tblPr/>
      <w:tcPr>
        <w:tcBorders>
          <w:top w:val="single" w:sz="4" w:space="0" w:color="D1D1D1" w:themeColor="accent3" w:themeTint="99"/>
        </w:tcBorders>
      </w:tcPr>
    </w:tblStylePr>
    <w:tblStylePr w:type="swCell">
      <w:tblPr/>
      <w:tcPr>
        <w:tcBorders>
          <w:top w:val="single" w:sz="4" w:space="0" w:color="D1D1D1" w:themeColor="accent3" w:themeTint="99"/>
        </w:tcBorders>
      </w:tcPr>
    </w:tblStylePr>
  </w:style>
  <w:style w:type="table" w:customStyle="1" w:styleId="GridTable7Colorful-Accent41">
    <w:name w:val="Grid Table 7 Colorful - Accent 41"/>
    <w:basedOn w:val="TableNormal"/>
    <w:uiPriority w:val="52"/>
    <w:semiHidden/>
    <w:rsid w:val="004E5611"/>
    <w:pPr>
      <w:spacing w:line="240" w:lineRule="auto"/>
    </w:pPr>
    <w:rPr>
      <w:color w:val="0089AF" w:themeColor="accent4" w:themeShade="BF"/>
    </w:rPr>
    <w:tblPr>
      <w:tblStyleRowBandSize w:val="1"/>
      <w:tblStyleColBandSize w:val="1"/>
      <w:tblBorders>
        <w:top w:val="single" w:sz="4" w:space="0" w:color="59DBFF" w:themeColor="accent4" w:themeTint="99"/>
        <w:left w:val="single" w:sz="4" w:space="0" w:color="59DBFF" w:themeColor="accent4" w:themeTint="99"/>
        <w:bottom w:val="single" w:sz="4" w:space="0" w:color="59DBFF" w:themeColor="accent4" w:themeTint="99"/>
        <w:right w:val="single" w:sz="4" w:space="0" w:color="59DBFF" w:themeColor="accent4" w:themeTint="99"/>
        <w:insideH w:val="single" w:sz="4" w:space="0" w:color="59DBFF" w:themeColor="accent4" w:themeTint="99"/>
        <w:insideV w:val="single" w:sz="4" w:space="0" w:color="59D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3FF" w:themeFill="accent4" w:themeFillTint="33"/>
      </w:tcPr>
    </w:tblStylePr>
    <w:tblStylePr w:type="band1Horz">
      <w:tblPr/>
      <w:tcPr>
        <w:shd w:val="clear" w:color="auto" w:fill="C7F3FF" w:themeFill="accent4" w:themeFillTint="33"/>
      </w:tcPr>
    </w:tblStylePr>
    <w:tblStylePr w:type="neCell">
      <w:tblPr/>
      <w:tcPr>
        <w:tcBorders>
          <w:bottom w:val="single" w:sz="4" w:space="0" w:color="59DBFF" w:themeColor="accent4" w:themeTint="99"/>
        </w:tcBorders>
      </w:tcPr>
    </w:tblStylePr>
    <w:tblStylePr w:type="nwCell">
      <w:tblPr/>
      <w:tcPr>
        <w:tcBorders>
          <w:bottom w:val="single" w:sz="4" w:space="0" w:color="59DBFF" w:themeColor="accent4" w:themeTint="99"/>
        </w:tcBorders>
      </w:tcPr>
    </w:tblStylePr>
    <w:tblStylePr w:type="seCell">
      <w:tblPr/>
      <w:tcPr>
        <w:tcBorders>
          <w:top w:val="single" w:sz="4" w:space="0" w:color="59DBFF" w:themeColor="accent4" w:themeTint="99"/>
        </w:tcBorders>
      </w:tcPr>
    </w:tblStylePr>
    <w:tblStylePr w:type="swCell">
      <w:tblPr/>
      <w:tcPr>
        <w:tcBorders>
          <w:top w:val="single" w:sz="4" w:space="0" w:color="59DBFF" w:themeColor="accent4" w:themeTint="99"/>
        </w:tcBorders>
      </w:tcPr>
    </w:tblStylePr>
  </w:style>
  <w:style w:type="table" w:customStyle="1" w:styleId="GridTable7Colorful-Accent51">
    <w:name w:val="Grid Table 7 Colorful - Accent 51"/>
    <w:basedOn w:val="TableNormal"/>
    <w:uiPriority w:val="52"/>
    <w:semiHidden/>
    <w:rsid w:val="004E5611"/>
    <w:pPr>
      <w:spacing w:line="240" w:lineRule="auto"/>
    </w:pPr>
    <w:rPr>
      <w:color w:val="0A252C" w:themeColor="accent5" w:themeShade="BF"/>
    </w:rPr>
    <w:tblPr>
      <w:tblStyleRowBandSize w:val="1"/>
      <w:tblStyleColBandSize w:val="1"/>
      <w:tblBorders>
        <w:top w:val="single" w:sz="4" w:space="0" w:color="2FA9C8" w:themeColor="accent5" w:themeTint="99"/>
        <w:left w:val="single" w:sz="4" w:space="0" w:color="2FA9C8" w:themeColor="accent5" w:themeTint="99"/>
        <w:bottom w:val="single" w:sz="4" w:space="0" w:color="2FA9C8" w:themeColor="accent5" w:themeTint="99"/>
        <w:right w:val="single" w:sz="4" w:space="0" w:color="2FA9C8" w:themeColor="accent5" w:themeTint="99"/>
        <w:insideH w:val="single" w:sz="4" w:space="0" w:color="2FA9C8" w:themeColor="accent5" w:themeTint="99"/>
        <w:insideV w:val="single" w:sz="4" w:space="0" w:color="2FA9C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3EE" w:themeFill="accent5" w:themeFillTint="33"/>
      </w:tcPr>
    </w:tblStylePr>
    <w:tblStylePr w:type="band1Horz">
      <w:tblPr/>
      <w:tcPr>
        <w:shd w:val="clear" w:color="auto" w:fill="B8E3EE" w:themeFill="accent5" w:themeFillTint="33"/>
      </w:tcPr>
    </w:tblStylePr>
    <w:tblStylePr w:type="neCell">
      <w:tblPr/>
      <w:tcPr>
        <w:tcBorders>
          <w:bottom w:val="single" w:sz="4" w:space="0" w:color="2FA9C8" w:themeColor="accent5" w:themeTint="99"/>
        </w:tcBorders>
      </w:tcPr>
    </w:tblStylePr>
    <w:tblStylePr w:type="nwCell">
      <w:tblPr/>
      <w:tcPr>
        <w:tcBorders>
          <w:bottom w:val="single" w:sz="4" w:space="0" w:color="2FA9C8" w:themeColor="accent5" w:themeTint="99"/>
        </w:tcBorders>
      </w:tcPr>
    </w:tblStylePr>
    <w:tblStylePr w:type="seCell">
      <w:tblPr/>
      <w:tcPr>
        <w:tcBorders>
          <w:top w:val="single" w:sz="4" w:space="0" w:color="2FA9C8" w:themeColor="accent5" w:themeTint="99"/>
        </w:tcBorders>
      </w:tcPr>
    </w:tblStylePr>
    <w:tblStylePr w:type="swCell">
      <w:tblPr/>
      <w:tcPr>
        <w:tcBorders>
          <w:top w:val="single" w:sz="4" w:space="0" w:color="2FA9C8" w:themeColor="accent5" w:themeTint="99"/>
        </w:tcBorders>
      </w:tcPr>
    </w:tblStylePr>
  </w:style>
  <w:style w:type="table" w:customStyle="1" w:styleId="GridTable7Colorful-Accent61">
    <w:name w:val="Grid Table 7 Colorful - Accent 61"/>
    <w:basedOn w:val="TableNormal"/>
    <w:uiPriority w:val="52"/>
    <w:semiHidden/>
    <w:rsid w:val="004E5611"/>
    <w:pPr>
      <w:spacing w:line="240" w:lineRule="auto"/>
    </w:pPr>
    <w:rPr>
      <w:color w:val="868686" w:themeColor="accent6" w:themeShade="BF"/>
    </w:rPr>
    <w:tblPr>
      <w:tblStyleRowBandSize w:val="1"/>
      <w:tblStyleColBandSize w:val="1"/>
      <w:tblBorders>
        <w:top w:val="single" w:sz="4" w:space="0" w:color="D1D1D1" w:themeColor="accent6" w:themeTint="99"/>
        <w:left w:val="single" w:sz="4" w:space="0" w:color="D1D1D1" w:themeColor="accent6" w:themeTint="99"/>
        <w:bottom w:val="single" w:sz="4" w:space="0" w:color="D1D1D1" w:themeColor="accent6" w:themeTint="99"/>
        <w:right w:val="single" w:sz="4" w:space="0" w:color="D1D1D1" w:themeColor="accent6" w:themeTint="99"/>
        <w:insideH w:val="single" w:sz="4" w:space="0" w:color="D1D1D1" w:themeColor="accent6" w:themeTint="99"/>
        <w:insideV w:val="single" w:sz="4" w:space="0" w:color="D1D1D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6" w:themeFillTint="33"/>
      </w:tcPr>
    </w:tblStylePr>
    <w:tblStylePr w:type="band1Horz">
      <w:tblPr/>
      <w:tcPr>
        <w:shd w:val="clear" w:color="auto" w:fill="EFEFEF" w:themeFill="accent6" w:themeFillTint="33"/>
      </w:tcPr>
    </w:tblStylePr>
    <w:tblStylePr w:type="neCell">
      <w:tblPr/>
      <w:tcPr>
        <w:tcBorders>
          <w:bottom w:val="single" w:sz="4" w:space="0" w:color="D1D1D1" w:themeColor="accent6" w:themeTint="99"/>
        </w:tcBorders>
      </w:tcPr>
    </w:tblStylePr>
    <w:tblStylePr w:type="nwCell">
      <w:tblPr/>
      <w:tcPr>
        <w:tcBorders>
          <w:bottom w:val="single" w:sz="4" w:space="0" w:color="D1D1D1" w:themeColor="accent6" w:themeTint="99"/>
        </w:tcBorders>
      </w:tcPr>
    </w:tblStylePr>
    <w:tblStylePr w:type="seCell">
      <w:tblPr/>
      <w:tcPr>
        <w:tcBorders>
          <w:top w:val="single" w:sz="4" w:space="0" w:color="D1D1D1" w:themeColor="accent6" w:themeTint="99"/>
        </w:tcBorders>
      </w:tcPr>
    </w:tblStylePr>
    <w:tblStylePr w:type="swCell">
      <w:tblPr/>
      <w:tcPr>
        <w:tcBorders>
          <w:top w:val="single" w:sz="4" w:space="0" w:color="D1D1D1" w:themeColor="accent6" w:themeTint="99"/>
        </w:tcBorders>
      </w:tcPr>
    </w:tblStylePr>
  </w:style>
  <w:style w:type="table" w:customStyle="1" w:styleId="GridTable1Light1">
    <w:name w:val="Grid Table 1 Light1"/>
    <w:basedOn w:val="TableNormal"/>
    <w:uiPriority w:val="46"/>
    <w:semiHidden/>
    <w:rsid w:val="004E56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semiHidden/>
    <w:rsid w:val="004E56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ashtag1">
    <w:name w:val="Hashtag1"/>
    <w:basedOn w:val="DefaultParagraphFont"/>
    <w:uiPriority w:val="97"/>
    <w:unhideWhenUsed/>
    <w:rsid w:val="00AC07AC"/>
    <w:rPr>
      <w:color w:val="2B579A"/>
      <w:shd w:val="clear" w:color="auto" w:fill="E1DFDD"/>
    </w:rPr>
  </w:style>
  <w:style w:type="character" w:customStyle="1" w:styleId="UnresolvedMention1">
    <w:name w:val="Unresolved Mention1"/>
    <w:basedOn w:val="DefaultParagraphFont"/>
    <w:uiPriority w:val="97"/>
    <w:unhideWhenUsed/>
    <w:rsid w:val="00AC07AC"/>
    <w:rPr>
      <w:color w:val="605E5C"/>
      <w:shd w:val="clear" w:color="auto" w:fill="E1DFDD"/>
    </w:rPr>
  </w:style>
  <w:style w:type="character" w:customStyle="1" w:styleId="SmartHyperlink1">
    <w:name w:val="Smart Hyperlink1"/>
    <w:basedOn w:val="DefaultParagraphFont"/>
    <w:uiPriority w:val="97"/>
    <w:unhideWhenUsed/>
    <w:rsid w:val="00AC07AC"/>
    <w:rPr>
      <w:u w:val="dotted"/>
    </w:rPr>
  </w:style>
  <w:style w:type="character" w:customStyle="1" w:styleId="Mention1">
    <w:name w:val="Mention1"/>
    <w:basedOn w:val="DefaultParagraphFont"/>
    <w:uiPriority w:val="97"/>
    <w:unhideWhenUsed/>
    <w:rsid w:val="00AC07AC"/>
    <w:rPr>
      <w:color w:val="2B579A"/>
      <w:shd w:val="clear" w:color="auto" w:fill="E1DFDD"/>
    </w:rPr>
  </w:style>
  <w:style w:type="paragraph" w:customStyle="1" w:styleId="Kop18pt">
    <w:name w:val="Kop18pt"/>
    <w:basedOn w:val="Normal"/>
    <w:rsid w:val="009E7DB9"/>
    <w:pPr>
      <w:spacing w:after="0"/>
    </w:pPr>
    <w:rPr>
      <w:rFonts w:ascii="Lucida Sans" w:eastAsia="Times New Roman" w:hAnsi="Lucida Sans" w:cs="Times New Roman"/>
      <w:b/>
      <w:sz w:val="36"/>
      <w:szCs w:val="20"/>
      <w:lang w:eastAsia="nl-NL"/>
    </w:rPr>
  </w:style>
  <w:style w:type="paragraph" w:customStyle="1" w:styleId="Vastegegevens">
    <w:name w:val="Vastegegevens"/>
    <w:basedOn w:val="Normal"/>
    <w:link w:val="VastegegevensChar"/>
    <w:rsid w:val="009E7DB9"/>
    <w:pPr>
      <w:spacing w:after="0" w:line="240" w:lineRule="exact"/>
      <w:ind w:left="1418" w:hanging="1418"/>
    </w:pPr>
    <w:rPr>
      <w:rFonts w:ascii="Lucida Sans" w:eastAsia="Times New Roman" w:hAnsi="Lucida Sans" w:cs="Times New Roman"/>
      <w:b/>
      <w:sz w:val="18"/>
      <w:szCs w:val="20"/>
      <w:lang w:eastAsia="nl-NL"/>
    </w:rPr>
  </w:style>
  <w:style w:type="character" w:customStyle="1" w:styleId="VastegegevensChar">
    <w:name w:val="Vastegegevens Char"/>
    <w:link w:val="Vastegegevens"/>
    <w:rsid w:val="009E7DB9"/>
    <w:rPr>
      <w:rFonts w:ascii="Lucida Sans" w:hAnsi="Lucida Sans"/>
      <w:b/>
      <w:sz w:val="18"/>
      <w:lang w:val="nl-NL"/>
    </w:rPr>
  </w:style>
  <w:style w:type="paragraph" w:customStyle="1" w:styleId="VasteGegevensChar0">
    <w:name w:val="VasteGegevens Char"/>
    <w:basedOn w:val="Normal"/>
    <w:link w:val="VasteGegevensCharChar"/>
    <w:rsid w:val="009E7DB9"/>
    <w:pPr>
      <w:spacing w:after="0"/>
    </w:pPr>
    <w:rPr>
      <w:rFonts w:ascii="Lucida Sans" w:eastAsia="Times New Roman" w:hAnsi="Lucida Sans" w:cs="Times New Roman"/>
      <w:sz w:val="18"/>
      <w:szCs w:val="20"/>
      <w:lang w:eastAsia="nl-NL"/>
    </w:rPr>
  </w:style>
  <w:style w:type="character" w:customStyle="1" w:styleId="VasteGegevensCharChar">
    <w:name w:val="VasteGegevens Char Char"/>
    <w:link w:val="VasteGegevensChar0"/>
    <w:rsid w:val="009E7DB9"/>
    <w:rPr>
      <w:rFonts w:ascii="Lucida Sans" w:hAnsi="Lucida Sans"/>
      <w:sz w:val="18"/>
      <w:lang w:val="nl-NL"/>
    </w:rPr>
  </w:style>
  <w:style w:type="paragraph" w:customStyle="1" w:styleId="KopdocumentgegevensbinnenbladKWR">
    <w:name w:val="Kop documentgegevens binnenblad KWR"/>
    <w:basedOn w:val="Normal"/>
    <w:next w:val="BasistekstKWR"/>
    <w:uiPriority w:val="4"/>
    <w:rsid w:val="007448E9"/>
    <w:pPr>
      <w:spacing w:before="280" w:after="0" w:line="280" w:lineRule="atLeast"/>
    </w:pPr>
    <w:rPr>
      <w:rFonts w:ascii="Calibri" w:eastAsia="Times New Roman" w:hAnsi="Calibri" w:cs="Maiandra GD"/>
      <w:b/>
      <w:color w:val="000000" w:themeColor="text1"/>
      <w:sz w:val="24"/>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nfomil.nl/onderwerpen/lucht-water/handboek-water/activiteiten/telen-gewassen/telen-kweken/substraatteelt-k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alsma\AppData\Local\Temp\Everything4Office\tmpBF93.tmp.dotx" TargetMode="External"/></Relationships>
</file>

<file path=word/theme/theme1.xml><?xml version="1.0" encoding="utf-8"?>
<a:theme xmlns:a="http://schemas.openxmlformats.org/drawingml/2006/main" name="Office-thema">
  <a:themeElements>
    <a:clrScheme name="Kleuren KWR">
      <a:dk1>
        <a:srgbClr val="000000"/>
      </a:dk1>
      <a:lt1>
        <a:srgbClr val="FFFFFF"/>
      </a:lt1>
      <a:dk2>
        <a:srgbClr val="000000"/>
      </a:dk2>
      <a:lt2>
        <a:srgbClr val="FFFFFF"/>
      </a:lt2>
      <a:accent1>
        <a:srgbClr val="00B9EA"/>
      </a:accent1>
      <a:accent2>
        <a:srgbClr val="0E323B"/>
      </a:accent2>
      <a:accent3>
        <a:srgbClr val="B3B3B3"/>
      </a:accent3>
      <a:accent4>
        <a:srgbClr val="00B9EA"/>
      </a:accent4>
      <a:accent5>
        <a:srgbClr val="0E323B"/>
      </a:accent5>
      <a:accent6>
        <a:srgbClr val="B3B3B3"/>
      </a:accent6>
      <a:hlink>
        <a:srgbClr val="000000"/>
      </a:hlink>
      <a:folHlink>
        <a:srgbClr val="000000"/>
      </a:folHlink>
    </a:clrScheme>
    <a:fontScheme name="Lettertypen KWR">
      <a:majorFont>
        <a:latin typeface="Calibri"/>
        <a:ea typeface=""/>
        <a:cs typeface=""/>
      </a:majorFont>
      <a:minorFont>
        <a:latin typeface="Calibri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ju xmlns="http://www.joulesunlimited.com/ccmappings">
  <Datum/>
</j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A18BF-B746-46C3-8D5C-92E3773C07C4}">
  <ds:schemaRefs>
    <ds:schemaRef ds:uri="http://www.joulesunlimited.com/ccmappings"/>
  </ds:schemaRefs>
</ds:datastoreItem>
</file>

<file path=customXml/itemProps2.xml><?xml version="1.0" encoding="utf-8"?>
<ds:datastoreItem xmlns:ds="http://schemas.openxmlformats.org/officeDocument/2006/customXml" ds:itemID="{23BDC3ED-CF3D-46A7-867A-7C533971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tmpBF93.tmp.dotx</Template>
  <TotalTime>12</TotalTime>
  <Pages>5</Pages>
  <Words>2069</Words>
  <Characters>11384</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ir. I.T. Dijkstra MBA</Manager>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Microbiologische waterkwaliteit bij recirculatie en hergebruik van reststromen in de kas</dc:subject>
  <dc:creator>Waals, Marcelle van der</dc:creator>
  <dc:description>Sjabloonversie 1.7 - 14 september 2018_x000d_
Ontwerp: www.FlowDesign.nl_x000d_
Sjablonen: www.JoulesUnlimited.com</dc:description>
  <cp:lastModifiedBy>Waals, Marcelle van der</cp:lastModifiedBy>
  <cp:revision>2</cp:revision>
  <cp:lastPrinted>2018-07-12T11:18:00Z</cp:lastPrinted>
  <dcterms:created xsi:type="dcterms:W3CDTF">2024-01-16T10:32:00Z</dcterms:created>
  <dcterms:modified xsi:type="dcterms:W3CDTF">2024-01-16T10:44:00Z</dcterms:modified>
</cp:coreProperties>
</file>